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FE5D" w14:textId="7C98F8B4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138A150B" w14:textId="33560005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6CB30A19" w14:textId="77777777" w:rsidR="007B715F" w:rsidRPr="00866A2D" w:rsidRDefault="007B715F" w:rsidP="007B715F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54B7C10" w14:textId="3BE326CA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1453D6F9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83629D9" w14:textId="44BF452F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STC JOC Administrator</w:t>
      </w:r>
    </w:p>
    <w:p w14:paraId="00F05189" w14:textId="6219F8DE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5400024253</w:t>
      </w:r>
    </w:p>
    <w:p w14:paraId="1E74B73C" w14:textId="77777777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EA630B1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48A6EEF9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72AA1A5" w14:textId="0BD3364E" w:rsidR="007B715F" w:rsidRDefault="00EB667B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</w:t>
      </w:r>
      <w:r w:rsidR="007B715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February</w:t>
      </w:r>
      <w:r w:rsidR="007B715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2B6D83">
        <w:rPr>
          <w:rFonts w:ascii="Verdana" w:eastAsia="Times New Roman" w:hAnsi="Verdana" w:cs="Times New Roman"/>
          <w:sz w:val="20"/>
          <w:szCs w:val="20"/>
          <w:u w:val="single"/>
        </w:rPr>
        <w:t>06</w:t>
      </w:r>
      <w:r w:rsidR="007B715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701532">
        <w:rPr>
          <w:rFonts w:ascii="Verdana" w:eastAsia="Times New Roman" w:hAnsi="Verdana" w:cs="Times New Roman"/>
          <w:sz w:val="20"/>
          <w:szCs w:val="20"/>
          <w:u w:val="single"/>
        </w:rPr>
        <w:t>2023,</w:t>
      </w:r>
      <w:r w:rsidR="007B715F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2B6D83"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7B715F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</w:p>
    <w:p w14:paraId="498812F4" w14:textId="77777777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44BF695" w14:textId="77777777" w:rsidR="007B715F" w:rsidRDefault="007B715F" w:rsidP="007B715F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MS Teams.  </w:t>
      </w:r>
    </w:p>
    <w:p w14:paraId="713F60BB" w14:textId="77777777" w:rsidR="007B715F" w:rsidRDefault="007B715F" w:rsidP="007B715F">
      <w:pPr>
        <w:rPr>
          <w:rFonts w:ascii="Verdana" w:eastAsia="Times New Roman" w:hAnsi="Verdana" w:cs="Times New Roman"/>
          <w:sz w:val="20"/>
          <w:szCs w:val="20"/>
        </w:rPr>
      </w:pPr>
    </w:p>
    <w:p w14:paraId="276EE563" w14:textId="7EF38E6E" w:rsidR="007B715F" w:rsidRPr="00C61822" w:rsidRDefault="007B715F" w:rsidP="007B715F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Portia Davis at </w:t>
      </w:r>
      <w:hyperlink r:id="rId6" w:history="1">
        <w:r w:rsidRPr="00DB3DBF">
          <w:rPr>
            <w:rStyle w:val="Hyperlink"/>
            <w:rFonts w:ascii="Verdana" w:eastAsia="Times New Roman" w:hAnsi="Verdana" w:cs="Times New Roman"/>
            <w:sz w:val="20"/>
            <w:szCs w:val="20"/>
          </w:rPr>
          <w:t>pdavis@mmo.sc.gov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>STC JOC Administrator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>/ 54000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>24253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6462DFC1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2ED252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475A25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5A2CC9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174F1B6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E69B307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805DA34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390BB61" w14:textId="77777777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27164CF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3353A9C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C162B3D" w14:textId="25BDC955" w:rsidR="007B715F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2B6D8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Cost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EB667B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985C8AE" w14:textId="77777777" w:rsidR="007B715F" w:rsidRPr="00E01CD3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1C70AF6D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6B7F3" w14:textId="77777777" w:rsidR="007B715F" w:rsidRPr="00866A2D" w:rsidRDefault="007B715F" w:rsidP="007B715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CBA677" w14:textId="77777777" w:rsidR="007B715F" w:rsidRPr="00866A2D" w:rsidRDefault="007B715F" w:rsidP="007B715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BDFE1E" w14:textId="16EEA37A" w:rsidR="007B715F" w:rsidRPr="00866A2D" w:rsidRDefault="007B715F" w:rsidP="007B715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2B6D8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B6D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PD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CAAB67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E1E547B" w14:textId="77777777" w:rsidR="007B715F" w:rsidRPr="00866A2D" w:rsidRDefault="007B715F" w:rsidP="007B71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C9B9FCA" w14:textId="77777777" w:rsidR="007B715F" w:rsidRPr="00866A2D" w:rsidRDefault="007B715F" w:rsidP="007B715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4DEF8F" w14:textId="77777777" w:rsidR="007B715F" w:rsidRPr="00866A2D" w:rsidRDefault="007B715F" w:rsidP="007B715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EC1F5B" w14:textId="77777777" w:rsidR="007B715F" w:rsidRPr="004006E6" w:rsidRDefault="007B715F" w:rsidP="007B715F"/>
    <w:p w14:paraId="667BE12A" w14:textId="77777777" w:rsidR="007B715F" w:rsidRPr="004006E6" w:rsidRDefault="007B715F" w:rsidP="007B715F"/>
    <w:p w14:paraId="3979F2E2" w14:textId="77777777" w:rsidR="007B715F" w:rsidRDefault="007B715F" w:rsidP="007B715F"/>
    <w:p w14:paraId="16678DCA" w14:textId="77777777" w:rsidR="007B715F" w:rsidRPr="004006E6" w:rsidRDefault="007B715F" w:rsidP="007B715F">
      <w:pPr>
        <w:tabs>
          <w:tab w:val="left" w:pos="3255"/>
        </w:tabs>
      </w:pPr>
      <w:r>
        <w:tab/>
      </w:r>
    </w:p>
    <w:p w14:paraId="31E2F5D6" w14:textId="77777777" w:rsidR="004006E6" w:rsidRDefault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41F9"/>
    <w:rsid w:val="00241B61"/>
    <w:rsid w:val="00284996"/>
    <w:rsid w:val="002B6C6A"/>
    <w:rsid w:val="002B6D83"/>
    <w:rsid w:val="00370EA9"/>
    <w:rsid w:val="004006E6"/>
    <w:rsid w:val="00414B00"/>
    <w:rsid w:val="004374DA"/>
    <w:rsid w:val="004459A9"/>
    <w:rsid w:val="00461B41"/>
    <w:rsid w:val="004B767A"/>
    <w:rsid w:val="004C04A4"/>
    <w:rsid w:val="005C3D76"/>
    <w:rsid w:val="005F270C"/>
    <w:rsid w:val="00606BDD"/>
    <w:rsid w:val="00615698"/>
    <w:rsid w:val="00701532"/>
    <w:rsid w:val="007B715F"/>
    <w:rsid w:val="008211CB"/>
    <w:rsid w:val="0086579A"/>
    <w:rsid w:val="008A6C58"/>
    <w:rsid w:val="008B3062"/>
    <w:rsid w:val="0092485A"/>
    <w:rsid w:val="009B1FAF"/>
    <w:rsid w:val="00A329A5"/>
    <w:rsid w:val="00AE3482"/>
    <w:rsid w:val="00B03FCA"/>
    <w:rsid w:val="00B51F11"/>
    <w:rsid w:val="00BC62A8"/>
    <w:rsid w:val="00C13910"/>
    <w:rsid w:val="00C3036E"/>
    <w:rsid w:val="00C327FF"/>
    <w:rsid w:val="00C334A3"/>
    <w:rsid w:val="00C9470B"/>
    <w:rsid w:val="00CA1211"/>
    <w:rsid w:val="00CC12CC"/>
    <w:rsid w:val="00DD1660"/>
    <w:rsid w:val="00EB667B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vi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Davis, Portia</cp:lastModifiedBy>
  <cp:revision>5</cp:revision>
  <cp:lastPrinted>2016-06-30T20:28:00Z</cp:lastPrinted>
  <dcterms:created xsi:type="dcterms:W3CDTF">2023-02-03T18:28:00Z</dcterms:created>
  <dcterms:modified xsi:type="dcterms:W3CDTF">2023-02-03T18:50:00Z</dcterms:modified>
</cp:coreProperties>
</file>