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7D397546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441E3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SCDC Cellphone Interdiction Services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20F23061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370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>0</w:t>
      </w:r>
    </w:p>
    <w:p w14:paraId="4F139A92" w14:textId="160B8AC7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SC Department of Corrections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973FC9">
        <w:rPr>
          <w:rFonts w:ascii="Verdana" w:eastAsia="Times New Roman" w:hAnsi="Verdana" w:cs="Times New Roman"/>
          <w:sz w:val="20"/>
          <w:szCs w:val="20"/>
        </w:rPr>
        <w:t>scoring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2BA13470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December 12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D74103B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81739F2" w14:textId="77777777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3A0A245D" w14:textId="27143E32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Scoring and doc signing </w:t>
      </w:r>
    </w:p>
    <w:p w14:paraId="6EDAC41D" w14:textId="4EA2DCF4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20535A0C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E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41E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75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13</cp:revision>
  <cp:lastPrinted>2016-06-30T20:28:00Z</cp:lastPrinted>
  <dcterms:created xsi:type="dcterms:W3CDTF">2020-08-24T14:46:00Z</dcterms:created>
  <dcterms:modified xsi:type="dcterms:W3CDTF">2022-12-09T14:39:00Z</dcterms:modified>
</cp:coreProperties>
</file>