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5D1EE8A4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5573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Marketing &amp; Creative Services</w:t>
      </w:r>
      <w:r w:rsidR="002D699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530640D9" w:rsidR="00425B0D" w:rsidRDefault="007E78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E5573C">
        <w:rPr>
          <w:rFonts w:ascii="Verdana" w:eastAsia="Times New Roman" w:hAnsi="Verdana" w:cs="Times New Roman"/>
          <w:sz w:val="20"/>
          <w:szCs w:val="20"/>
          <w:u w:val="single"/>
        </w:rPr>
        <w:t>3986</w:t>
      </w:r>
    </w:p>
    <w:p w14:paraId="4F139A92" w14:textId="25FCE275" w:rsidR="00425B0D" w:rsidRPr="00866A2D" w:rsidRDefault="00E5573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Aiken Technical College </w:t>
      </w:r>
      <w:r w:rsidR="00DE11EA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68230C13" w:rsidR="00425B0D" w:rsidRPr="00866A2D" w:rsidRDefault="00E5573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</w:t>
      </w:r>
      <w:r w:rsidR="00FD30EA">
        <w:rPr>
          <w:rFonts w:ascii="Verdana" w:eastAsia="Times New Roman" w:hAnsi="Verdana" w:cs="Times New Roman"/>
          <w:sz w:val="20"/>
          <w:szCs w:val="20"/>
          <w:u w:val="single"/>
        </w:rPr>
        <w:t>e</w:t>
      </w:r>
      <w:r w:rsidR="00416E9F"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November 08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E78D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 @ </w:t>
      </w:r>
      <w:r w:rsidR="00616C9C"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0am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64412E2" w14:textId="43A6BB3F" w:rsidR="00416E9F" w:rsidRDefault="00425B0D" w:rsidP="00FD30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FD30EA" w:rsidRPr="00FD30EA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Virtually</w:t>
      </w:r>
      <w:r w:rsidR="00FD30E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66A2D">
        <w:rPr>
          <w:rFonts w:ascii="Verdana" w:eastAsia="Times New Roman" w:hAnsi="Verdana" w:cs="Times New Roman"/>
          <w:sz w:val="20"/>
          <w:szCs w:val="20"/>
        </w:rPr>
        <w:t>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FD30EA"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7FCED665" w14:textId="77777777" w:rsidR="00FD30EA" w:rsidRDefault="00FD30EA" w:rsidP="00FD30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 Ste. 600</w:t>
      </w:r>
    </w:p>
    <w:p w14:paraId="6E6A49E8" w14:textId="33F266ED" w:rsidR="00FD30EA" w:rsidRDefault="00FD30EA" w:rsidP="00FD30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Columbia, SC 29201 </w:t>
      </w:r>
    </w:p>
    <w:p w14:paraId="6E40F7A3" w14:textId="77777777" w:rsidR="00FD30EA" w:rsidRPr="00866A2D" w:rsidRDefault="00FD30EA" w:rsidP="00FD30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50464458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submissions </w:t>
      </w:r>
    </w:p>
    <w:p w14:paraId="6EDAC41D" w14:textId="3BA5FB58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&amp;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3652496D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E5573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16E9F">
        <w:rPr>
          <w:rFonts w:ascii="Times New Roman" w:eastAsia="Times New Roman" w:hAnsi="Times New Roman" w:cs="Times New Roman"/>
          <w:sz w:val="24"/>
          <w:szCs w:val="24"/>
        </w:rPr>
        <w:t>/</w:t>
      </w:r>
      <w:r w:rsidR="00DE11E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573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0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9698" w14:textId="77777777" w:rsidR="00EB5264" w:rsidRDefault="00EB5264" w:rsidP="00F408E5">
      <w:r>
        <w:separator/>
      </w:r>
    </w:p>
  </w:endnote>
  <w:endnote w:type="continuationSeparator" w:id="0">
    <w:p w14:paraId="3E574D11" w14:textId="77777777" w:rsidR="00EB5264" w:rsidRDefault="00EB526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9EDC" w14:textId="77777777" w:rsidR="00FD30EA" w:rsidRDefault="00FD3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3A47" w14:textId="77777777" w:rsidR="00FD30EA" w:rsidRDefault="00FD3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ED6D" w14:textId="77777777" w:rsidR="00EB5264" w:rsidRDefault="00EB5264" w:rsidP="00F408E5">
      <w:r>
        <w:separator/>
      </w:r>
    </w:p>
  </w:footnote>
  <w:footnote w:type="continuationSeparator" w:id="0">
    <w:p w14:paraId="07AECA95" w14:textId="77777777" w:rsidR="00EB5264" w:rsidRDefault="00EB526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5BAC" w14:textId="77777777" w:rsidR="00FD30EA" w:rsidRDefault="00FD3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E756" w14:textId="77777777" w:rsidR="00FD30EA" w:rsidRDefault="00FD3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5307D7AE" w:rsidR="00CC12CC" w:rsidRDefault="00FD30EA">
    <w:pPr>
      <w:pStyle w:val="Header"/>
    </w:pPr>
    <w:r>
      <w:rPr>
        <w:noProof/>
      </w:rPr>
      <w:drawing>
        <wp:inline distT="0" distB="0" distL="0" distR="0" wp14:anchorId="6EEA0B58" wp14:editId="23C226B5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634C6"/>
    <w:rsid w:val="00284996"/>
    <w:rsid w:val="00286D7F"/>
    <w:rsid w:val="002D699A"/>
    <w:rsid w:val="00305821"/>
    <w:rsid w:val="00370EA9"/>
    <w:rsid w:val="003A074A"/>
    <w:rsid w:val="003C56FA"/>
    <w:rsid w:val="004006E6"/>
    <w:rsid w:val="00400F3F"/>
    <w:rsid w:val="00416E9F"/>
    <w:rsid w:val="00425B0D"/>
    <w:rsid w:val="00440776"/>
    <w:rsid w:val="004C04A4"/>
    <w:rsid w:val="004C6285"/>
    <w:rsid w:val="005C3D76"/>
    <w:rsid w:val="005F270C"/>
    <w:rsid w:val="00606BDD"/>
    <w:rsid w:val="00615698"/>
    <w:rsid w:val="00616C9C"/>
    <w:rsid w:val="00617844"/>
    <w:rsid w:val="00632149"/>
    <w:rsid w:val="006A7095"/>
    <w:rsid w:val="006C1976"/>
    <w:rsid w:val="007E78DE"/>
    <w:rsid w:val="008211CB"/>
    <w:rsid w:val="0086579A"/>
    <w:rsid w:val="008A6C58"/>
    <w:rsid w:val="008B3062"/>
    <w:rsid w:val="0092485A"/>
    <w:rsid w:val="009434B0"/>
    <w:rsid w:val="009B1FAF"/>
    <w:rsid w:val="00AA5260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025AE"/>
    <w:rsid w:val="00D204BE"/>
    <w:rsid w:val="00DD1660"/>
    <w:rsid w:val="00DE11EA"/>
    <w:rsid w:val="00E5573C"/>
    <w:rsid w:val="00EB5264"/>
    <w:rsid w:val="00EB79F9"/>
    <w:rsid w:val="00EE4E56"/>
    <w:rsid w:val="00F15850"/>
    <w:rsid w:val="00F408E5"/>
    <w:rsid w:val="00F446AA"/>
    <w:rsid w:val="00F575A6"/>
    <w:rsid w:val="00FB558C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17</cp:revision>
  <cp:lastPrinted>2016-06-30T20:28:00Z</cp:lastPrinted>
  <dcterms:created xsi:type="dcterms:W3CDTF">2020-08-24T14:46:00Z</dcterms:created>
  <dcterms:modified xsi:type="dcterms:W3CDTF">2022-11-07T19:15:00Z</dcterms:modified>
</cp:coreProperties>
</file>