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E115F1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</w:t>
      </w:r>
      <w:r w:rsidR="007B49FA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EE1AB9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  <w:r w:rsidR="007B49FA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Meeting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E115F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PM and Repair –Vertical Transportation – USC Columbia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5A2A74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Solicitation</w:t>
      </w:r>
      <w:r w:rsidR="00E115F1">
        <w:rPr>
          <w:rFonts w:ascii="Times New Roman" w:hAnsi="Times New Roman"/>
          <w:b/>
          <w:bCs/>
          <w:szCs w:val="24"/>
          <w:u w:val="single"/>
        </w:rPr>
        <w:t xml:space="preserve"> # 5400017449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187113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May </w:t>
      </w:r>
      <w:r w:rsidR="00C43FBA">
        <w:rPr>
          <w:rFonts w:ascii="Times New Roman" w:hAnsi="Times New Roman"/>
          <w:b/>
          <w:szCs w:val="24"/>
          <w:u w:val="single"/>
        </w:rPr>
        <w:t>30</w:t>
      </w:r>
      <w:r w:rsidR="007B49FA">
        <w:rPr>
          <w:rFonts w:ascii="Times New Roman" w:hAnsi="Times New Roman"/>
          <w:b/>
          <w:szCs w:val="24"/>
          <w:u w:val="single"/>
        </w:rPr>
        <w:t>, 2019 @ 1</w:t>
      </w:r>
      <w:r>
        <w:rPr>
          <w:rFonts w:ascii="Times New Roman" w:hAnsi="Times New Roman"/>
          <w:b/>
          <w:szCs w:val="24"/>
          <w:u w:val="single"/>
        </w:rPr>
        <w:t>0</w:t>
      </w:r>
      <w:r w:rsidR="007B49FA">
        <w:rPr>
          <w:rFonts w:ascii="Times New Roman" w:hAnsi="Times New Roman"/>
          <w:b/>
          <w:szCs w:val="24"/>
          <w:u w:val="single"/>
        </w:rPr>
        <w:t>:</w:t>
      </w:r>
      <w:r w:rsidR="00E115F1">
        <w:rPr>
          <w:rFonts w:ascii="Times New Roman" w:hAnsi="Times New Roman"/>
          <w:b/>
          <w:szCs w:val="24"/>
          <w:u w:val="single"/>
        </w:rPr>
        <w:t>0</w:t>
      </w:r>
      <w:r w:rsidR="007B49FA">
        <w:rPr>
          <w:rFonts w:ascii="Times New Roman" w:hAnsi="Times New Roman"/>
          <w:b/>
          <w:szCs w:val="24"/>
          <w:u w:val="single"/>
        </w:rPr>
        <w:t>0AM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7B49FA" w:rsidRDefault="000C29EF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USC – Facilities Center</w:t>
      </w:r>
    </w:p>
    <w:p w:rsidR="00E76668" w:rsidRDefault="000C29EF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743 Greene Street, CR#57</w:t>
      </w:r>
    </w:p>
    <w:p w:rsidR="00E76668" w:rsidRDefault="00E76668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</w:t>
      </w:r>
      <w:r w:rsidR="000C29EF">
        <w:rPr>
          <w:rFonts w:ascii="Times New Roman" w:hAnsi="Times New Roman"/>
        </w:rPr>
        <w:t>8</w:t>
      </w:r>
      <w:bookmarkStart w:id="0" w:name="_GoBack"/>
      <w:bookmarkEnd w:id="0"/>
    </w:p>
    <w:p w:rsidR="007B49FA" w:rsidRPr="009752D7" w:rsidRDefault="007B49FA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</w:t>
      </w:r>
      <w:r w:rsidR="00C43FBA">
        <w:rPr>
          <w:rFonts w:ascii="Times New Roman" w:hAnsi="Times New Roman"/>
          <w:szCs w:val="24"/>
        </w:rPr>
        <w:t>(Scoring)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</w:t>
      </w:r>
      <w:r w:rsidR="00C21C23">
        <w:rPr>
          <w:rFonts w:ascii="Times New Roman" w:hAnsi="Times New Roman"/>
          <w:szCs w:val="24"/>
        </w:rPr>
        <w:t xml:space="preserve"> / Scoring</w:t>
      </w:r>
      <w:r w:rsidRPr="00927EAA">
        <w:rPr>
          <w:rFonts w:ascii="Times New Roman" w:hAnsi="Times New Roman"/>
          <w:szCs w:val="24"/>
        </w:rPr>
        <w:t xml:space="preserve">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29EF"/>
    <w:rsid w:val="000C5EDB"/>
    <w:rsid w:val="000E017F"/>
    <w:rsid w:val="000E7D63"/>
    <w:rsid w:val="001211D0"/>
    <w:rsid w:val="00170EC5"/>
    <w:rsid w:val="001745C2"/>
    <w:rsid w:val="00187113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A2A74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C23"/>
    <w:rsid w:val="00C21DB2"/>
    <w:rsid w:val="00C317D9"/>
    <w:rsid w:val="00C370DA"/>
    <w:rsid w:val="00C43FB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15F1"/>
    <w:rsid w:val="00E14DA1"/>
    <w:rsid w:val="00E1542A"/>
    <w:rsid w:val="00E20156"/>
    <w:rsid w:val="00E434C3"/>
    <w:rsid w:val="00E61A22"/>
    <w:rsid w:val="00E63E50"/>
    <w:rsid w:val="00E76668"/>
    <w:rsid w:val="00EA71C2"/>
    <w:rsid w:val="00EB3F07"/>
    <w:rsid w:val="00EC3BD6"/>
    <w:rsid w:val="00EE1AB9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  <w14:docId w14:val="758F0528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5</cp:revision>
  <cp:lastPrinted>2009-09-24T20:34:00Z</cp:lastPrinted>
  <dcterms:created xsi:type="dcterms:W3CDTF">2019-05-23T13:39:00Z</dcterms:created>
  <dcterms:modified xsi:type="dcterms:W3CDTF">2019-05-29T16:05:00Z</dcterms:modified>
</cp:coreProperties>
</file>