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1E5178" w14:textId="2328F0ED" w:rsidR="007C4D8F" w:rsidRDefault="00B01A5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1A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Broker for Aircraft Insurance</w:t>
      </w:r>
    </w:p>
    <w:p w14:paraId="74AF6E17" w14:textId="77777777" w:rsidR="00B01A5F" w:rsidRPr="00B80026" w:rsidRDefault="00B01A5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285EFB" w14:textId="14ED25C7"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B01A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24743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BC42807" w14:textId="258646E6" w:rsidR="00B01A5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</w:t>
      </w:r>
      <w:r w:rsidR="0080249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802496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25, </w:t>
      </w:r>
      <w:proofErr w:type="gramStart"/>
      <w:r w:rsidR="00802496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proofErr w:type="gramEnd"/>
      <w:r w:rsidR="00802496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1:00 pm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B47">
        <w:rPr>
          <w:rFonts w:ascii="Times New Roman" w:eastAsia="Times New Roman" w:hAnsi="Times New Roman" w:cs="Times New Roman"/>
          <w:sz w:val="24"/>
          <w:szCs w:val="24"/>
        </w:rPr>
        <w:t>at</w:t>
      </w:r>
      <w:r w:rsidR="00B0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A03AFD" w14:textId="77777777" w:rsidR="00B01A5F" w:rsidRDefault="00B01A5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A8A763" w14:textId="29039DB4" w:rsidR="00B01A5F" w:rsidRPr="00802496" w:rsidRDefault="00B01A5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4B47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 Suite 558</w:t>
      </w:r>
      <w:r w:rsidR="00DF1133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1A8FEF4" w14:textId="5100734C" w:rsidR="00B01A5F" w:rsidRDefault="00B01A5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F1133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2454D83F" w14:textId="77777777" w:rsidR="00B01A5F" w:rsidRDefault="00B01A5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091F58D4" w:rsidR="007C4D8F" w:rsidRDefault="003C5CCA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attend, please contact the Procurement </w:t>
      </w:r>
      <w:r w:rsidR="00D63593"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email at </w:t>
      </w:r>
      <w:hyperlink r:id="rId6" w:history="1">
        <w:r w:rsidR="00604B47"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 w:rsidR="00604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A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849D3B3" w14:textId="77777777" w:rsidR="00802496" w:rsidRDefault="00802496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79AD4E6" w14:textId="5A12A4D1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56B5D8AE" w14:textId="77777777" w:rsidR="00802496" w:rsidRDefault="00802496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FACABCF" w14:textId="634B3179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1946705E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12C39C4B" w:rsidR="006A209F" w:rsidRDefault="00604B47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Kennedy-Shell, CPPB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C5CCA"/>
    <w:rsid w:val="004006E6"/>
    <w:rsid w:val="004C04A4"/>
    <w:rsid w:val="00513DB9"/>
    <w:rsid w:val="005C3D76"/>
    <w:rsid w:val="005F270C"/>
    <w:rsid w:val="00604B47"/>
    <w:rsid w:val="00606BDD"/>
    <w:rsid w:val="00615698"/>
    <w:rsid w:val="00684929"/>
    <w:rsid w:val="006A209F"/>
    <w:rsid w:val="0079514F"/>
    <w:rsid w:val="007C4D8F"/>
    <w:rsid w:val="00802496"/>
    <w:rsid w:val="008211CB"/>
    <w:rsid w:val="0086579A"/>
    <w:rsid w:val="008A6C58"/>
    <w:rsid w:val="008B3062"/>
    <w:rsid w:val="0092485A"/>
    <w:rsid w:val="009B1FAF"/>
    <w:rsid w:val="00AE3482"/>
    <w:rsid w:val="00B01A5F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DF1133"/>
    <w:rsid w:val="00E84A10"/>
    <w:rsid w:val="00EB79F9"/>
    <w:rsid w:val="00EB7FB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3</cp:revision>
  <cp:lastPrinted>2016-06-30T20:28:00Z</cp:lastPrinted>
  <dcterms:created xsi:type="dcterms:W3CDTF">2023-04-19T18:42:00Z</dcterms:created>
  <dcterms:modified xsi:type="dcterms:W3CDTF">2023-04-19T18:46:00Z</dcterms:modified>
</cp:coreProperties>
</file>