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1464" w14:textId="77777777" w:rsidR="004006E6" w:rsidRDefault="004006E6"/>
    <w:p w14:paraId="48923358" w14:textId="44048B61" w:rsidR="00425B0D" w:rsidRPr="00866A2D" w:rsidRDefault="00425B0D" w:rsidP="00425B0D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="00085F2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RFP-</w:t>
      </w:r>
      <w:r w:rsidR="00B40C0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="007E42D4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Dining Services </w:t>
      </w:r>
    </w:p>
    <w:p w14:paraId="2BC889D7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475CD2E6" w14:textId="5D64B2C6" w:rsidR="00425B0D" w:rsidRDefault="00257519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RF</w:t>
      </w:r>
      <w:r w:rsidR="00425B0D"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 # 54000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2</w:t>
      </w:r>
      <w:r w:rsidR="007E42D4">
        <w:rPr>
          <w:rFonts w:ascii="Verdana" w:eastAsia="Times New Roman" w:hAnsi="Verdana" w:cs="Times New Roman"/>
          <w:sz w:val="20"/>
          <w:szCs w:val="20"/>
          <w:u w:val="single"/>
        </w:rPr>
        <w:t>4071</w:t>
      </w:r>
    </w:p>
    <w:p w14:paraId="4F139A92" w14:textId="22AEEC85" w:rsidR="00425B0D" w:rsidRPr="00866A2D" w:rsidRDefault="007E42D4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 xml:space="preserve">Lander University </w:t>
      </w:r>
      <w:r w:rsidR="00441E38">
        <w:rPr>
          <w:rFonts w:ascii="Verdana" w:eastAsia="Times New Roman" w:hAnsi="Verdana" w:cs="Times New Roman"/>
          <w:sz w:val="20"/>
          <w:szCs w:val="20"/>
          <w:u w:val="single"/>
        </w:rPr>
        <w:t xml:space="preserve"> </w:t>
      </w:r>
      <w:r w:rsidR="00425B0D" w:rsidRPr="00866A2D">
        <w:rPr>
          <w:rFonts w:ascii="Verdana" w:eastAsia="Times New Roman" w:hAnsi="Verdana" w:cs="Times New Roman"/>
          <w:sz w:val="20"/>
          <w:szCs w:val="20"/>
        </w:rPr>
        <w:br/>
        <w:t xml:space="preserve">The </w:t>
      </w:r>
      <w:r w:rsidR="00973FC9">
        <w:rPr>
          <w:rFonts w:ascii="Verdana" w:eastAsia="Times New Roman" w:hAnsi="Verdana" w:cs="Times New Roman"/>
          <w:sz w:val="20"/>
          <w:szCs w:val="20"/>
        </w:rPr>
        <w:t>scoring</w:t>
      </w:r>
      <w:r w:rsidR="004C628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425B0D" w:rsidRPr="00866A2D">
        <w:rPr>
          <w:rFonts w:ascii="Verdana" w:eastAsia="Times New Roman" w:hAnsi="Verdana" w:cs="Times New Roman"/>
          <w:sz w:val="20"/>
          <w:szCs w:val="20"/>
        </w:rPr>
        <w:t>meeting</w:t>
      </w:r>
      <w:r>
        <w:rPr>
          <w:rFonts w:ascii="Verdana" w:eastAsia="Times New Roman" w:hAnsi="Verdana" w:cs="Times New Roman"/>
          <w:sz w:val="20"/>
          <w:szCs w:val="20"/>
        </w:rPr>
        <w:t>s</w:t>
      </w:r>
      <w:r w:rsidR="00425B0D" w:rsidRPr="00866A2D">
        <w:rPr>
          <w:rFonts w:ascii="Verdana" w:eastAsia="Times New Roman" w:hAnsi="Verdana" w:cs="Times New Roman"/>
          <w:sz w:val="20"/>
          <w:szCs w:val="20"/>
        </w:rPr>
        <w:t xml:space="preserve"> of the </w:t>
      </w:r>
      <w:r w:rsidR="00085F29">
        <w:rPr>
          <w:rFonts w:ascii="Verdana" w:eastAsia="Times New Roman" w:hAnsi="Verdana" w:cs="Times New Roman"/>
          <w:sz w:val="20"/>
          <w:szCs w:val="20"/>
          <w:u w:val="single"/>
        </w:rPr>
        <w:t>RFP</w:t>
      </w:r>
      <w:r w:rsidR="00425B0D"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 Evaluation Panel</w:t>
      </w:r>
      <w:r w:rsidR="00425B0D" w:rsidRPr="00866A2D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 </w:t>
      </w:r>
    </w:p>
    <w:p w14:paraId="3E1DA4C9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2479361" w14:textId="2BB47CE4" w:rsidR="00425B0D" w:rsidRPr="00866A2D" w:rsidRDefault="007E42D4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April 4-5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 xml:space="preserve">, </w:t>
      </w:r>
      <w:r w:rsidR="00257519">
        <w:rPr>
          <w:rFonts w:ascii="Verdana" w:eastAsia="Times New Roman" w:hAnsi="Verdana" w:cs="Times New Roman"/>
          <w:sz w:val="20"/>
          <w:szCs w:val="20"/>
          <w:u w:val="single"/>
        </w:rPr>
        <w:t>202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3</w:t>
      </w:r>
      <w:r w:rsidR="00257519">
        <w:rPr>
          <w:rFonts w:ascii="Verdana" w:eastAsia="Times New Roman" w:hAnsi="Verdana" w:cs="Times New Roman"/>
          <w:sz w:val="20"/>
          <w:szCs w:val="20"/>
          <w:u w:val="single"/>
        </w:rPr>
        <w:t>,</w:t>
      </w:r>
      <w:r w:rsidR="00425B0D"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beginning @</w:t>
      </w:r>
      <w:r w:rsidR="00425B0D"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 </w:t>
      </w:r>
      <w:r w:rsidR="00441E38">
        <w:rPr>
          <w:rFonts w:ascii="Verdana" w:eastAsia="Times New Roman" w:hAnsi="Verdana" w:cs="Times New Roman"/>
          <w:sz w:val="20"/>
          <w:szCs w:val="20"/>
          <w:u w:val="single"/>
        </w:rPr>
        <w:t>10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: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3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 xml:space="preserve">0 </w:t>
      </w:r>
      <w:r w:rsidR="00DB4767">
        <w:rPr>
          <w:rFonts w:ascii="Verdana" w:eastAsia="Times New Roman" w:hAnsi="Verdana" w:cs="Times New Roman"/>
          <w:sz w:val="20"/>
          <w:szCs w:val="20"/>
          <w:u w:val="single"/>
        </w:rPr>
        <w:t>A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M</w:t>
      </w:r>
    </w:p>
    <w:p w14:paraId="5EEDBA57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1128E18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FE21D8A" w14:textId="0F93063F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866A2D">
        <w:rPr>
          <w:rFonts w:ascii="Verdana" w:eastAsia="Times New Roman" w:hAnsi="Verdana" w:cs="Times New Roman"/>
          <w:sz w:val="20"/>
          <w:szCs w:val="20"/>
        </w:rPr>
        <w:br/>
      </w:r>
      <w:r w:rsidR="00EE4E56">
        <w:rPr>
          <w:rFonts w:ascii="Verdana" w:eastAsia="Times New Roman" w:hAnsi="Verdana" w:cs="Times New Roman"/>
          <w:sz w:val="20"/>
          <w:szCs w:val="20"/>
          <w:u w:val="single"/>
        </w:rPr>
        <w:t>Virtually @</w:t>
      </w:r>
    </w:p>
    <w:p w14:paraId="40940369" w14:textId="77777777" w:rsidR="00425B0D" w:rsidRDefault="00C27541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SFAA</w:t>
      </w:r>
    </w:p>
    <w:p w14:paraId="0953A98A" w14:textId="77777777" w:rsidR="00425B0D" w:rsidRDefault="00C27541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1201 Main Street Suite 600</w:t>
      </w:r>
    </w:p>
    <w:p w14:paraId="699BD72A" w14:textId="77777777" w:rsidR="00C27541" w:rsidRPr="00866A2D" w:rsidRDefault="00C27541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Columbia, SC 29201</w:t>
      </w:r>
    </w:p>
    <w:p w14:paraId="1A9A63C4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FF21332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4D73975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FC4249A" w14:textId="77777777" w:rsidR="00425B0D" w:rsidRPr="00676E3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22BD25C1" w14:textId="788B0D06" w:rsidR="00425B0D" w:rsidRPr="00676E3D" w:rsidRDefault="00425B0D" w:rsidP="00425B0D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</w:p>
    <w:p w14:paraId="4D5E0FB0" w14:textId="77777777" w:rsidR="00425B0D" w:rsidRPr="00676E3D" w:rsidRDefault="00425B0D" w:rsidP="00425B0D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2C8CC415" w14:textId="77777777" w:rsidR="00425B0D" w:rsidRPr="00676E3D" w:rsidRDefault="00425B0D" w:rsidP="00425B0D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03DFC15E" w14:textId="7D74103B" w:rsidR="001B6C5F" w:rsidRDefault="00425B0D" w:rsidP="001B6C5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 w:rsidR="00973FC9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of proposal </w:t>
      </w:r>
    </w:p>
    <w:p w14:paraId="052E1D8C" w14:textId="77777777" w:rsidR="00973FC9" w:rsidRDefault="001B6C5F" w:rsidP="001B6C5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</w:t>
      </w:r>
    </w:p>
    <w:p w14:paraId="581739F2" w14:textId="77777777" w:rsidR="00973FC9" w:rsidRDefault="00973FC9" w:rsidP="001B6C5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REGULAR SESSION</w:t>
      </w:r>
    </w:p>
    <w:p w14:paraId="3A0A245D" w14:textId="27143E32" w:rsidR="00973FC9" w:rsidRDefault="00973FC9" w:rsidP="001B6C5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Scoring and doc signing </w:t>
      </w:r>
    </w:p>
    <w:p w14:paraId="6EDAC41D" w14:textId="4EA2DCF4" w:rsidR="00425B0D" w:rsidRPr="00676E3D" w:rsidRDefault="00973FC9" w:rsidP="001B6C5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2. Closing</w:t>
      </w:r>
      <w:r w:rsidR="00425B0D"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1BF4EEAD" w14:textId="77777777" w:rsidR="00425B0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E751773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</w:p>
    <w:p w14:paraId="0D115DE3" w14:textId="77777777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E4B8F66" w14:textId="77777777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3C93643" w14:textId="48C88F31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66A2D">
        <w:rPr>
          <w:rFonts w:ascii="Times New Roman" w:eastAsia="Times New Roman" w:hAnsi="Times New Roman" w:cs="Times New Roman"/>
          <w:sz w:val="24"/>
          <w:szCs w:val="24"/>
        </w:rPr>
        <w:t xml:space="preserve">Posted </w:t>
      </w:r>
      <w:r w:rsidR="007E42D4">
        <w:rPr>
          <w:rFonts w:ascii="Times New Roman" w:eastAsia="Times New Roman" w:hAnsi="Times New Roman" w:cs="Times New Roman"/>
          <w:sz w:val="24"/>
          <w:szCs w:val="24"/>
        </w:rPr>
        <w:t>04</w:t>
      </w:r>
      <w:r w:rsidR="00EE4E56">
        <w:rPr>
          <w:rFonts w:ascii="Times New Roman" w:eastAsia="Times New Roman" w:hAnsi="Times New Roman" w:cs="Times New Roman"/>
          <w:sz w:val="24"/>
          <w:szCs w:val="24"/>
        </w:rPr>
        <w:t>/</w:t>
      </w:r>
      <w:r w:rsidR="00441E38">
        <w:rPr>
          <w:rFonts w:ascii="Times New Roman" w:eastAsia="Times New Roman" w:hAnsi="Times New Roman" w:cs="Times New Roman"/>
          <w:sz w:val="24"/>
          <w:szCs w:val="24"/>
        </w:rPr>
        <w:t>0</w:t>
      </w:r>
      <w:r w:rsidR="007E42D4">
        <w:rPr>
          <w:rFonts w:ascii="Times New Roman" w:eastAsia="Times New Roman" w:hAnsi="Times New Roman" w:cs="Times New Roman"/>
          <w:sz w:val="24"/>
          <w:szCs w:val="24"/>
        </w:rPr>
        <w:t>3</w:t>
      </w:r>
      <w:r w:rsidR="00177723">
        <w:rPr>
          <w:rFonts w:ascii="Times New Roman" w:eastAsia="Times New Roman" w:hAnsi="Times New Roman" w:cs="Times New Roman"/>
          <w:sz w:val="24"/>
          <w:szCs w:val="24"/>
        </w:rPr>
        <w:t>/</w:t>
      </w:r>
      <w:r w:rsidR="00EE4E56">
        <w:rPr>
          <w:rFonts w:ascii="Times New Roman" w:eastAsia="Times New Roman" w:hAnsi="Times New Roman" w:cs="Times New Roman"/>
          <w:sz w:val="24"/>
          <w:szCs w:val="24"/>
        </w:rPr>
        <w:t>2</w:t>
      </w:r>
      <w:r w:rsidR="007E42D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66A2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77723">
        <w:rPr>
          <w:rFonts w:ascii="Times New Roman" w:eastAsia="Times New Roman" w:hAnsi="Times New Roman" w:cs="Times New Roman"/>
          <w:sz w:val="24"/>
          <w:szCs w:val="24"/>
        </w:rPr>
        <w:t>BVS</w:t>
      </w:r>
      <w:r w:rsidRPr="00866A2D">
        <w:rPr>
          <w:rFonts w:ascii="Times New Roman" w:eastAsia="Times New Roman" w:hAnsi="Times New Roman" w:cs="Times New Roman"/>
          <w:sz w:val="24"/>
          <w:szCs w:val="24"/>
        </w:rPr>
        <w:t>/SPO)</w:t>
      </w:r>
    </w:p>
    <w:p w14:paraId="39338C12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09915F51" w14:textId="77777777" w:rsidR="004006E6" w:rsidRPr="004006E6" w:rsidRDefault="004006E6" w:rsidP="004006E6"/>
    <w:sectPr w:rsidR="004006E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0A091" w14:textId="77777777" w:rsidR="00066AA5" w:rsidRDefault="00066AA5" w:rsidP="00F408E5">
      <w:r>
        <w:separator/>
      </w:r>
    </w:p>
  </w:endnote>
  <w:endnote w:type="continuationSeparator" w:id="0">
    <w:p w14:paraId="4AB85CDD" w14:textId="77777777" w:rsidR="00066AA5" w:rsidRDefault="00066AA5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B4D6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3B4931AF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03EC6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2F149" w14:textId="77777777" w:rsidR="00066AA5" w:rsidRDefault="00066AA5" w:rsidP="00F408E5">
      <w:r>
        <w:separator/>
      </w:r>
    </w:p>
  </w:footnote>
  <w:footnote w:type="continuationSeparator" w:id="0">
    <w:p w14:paraId="5403EA66" w14:textId="77777777" w:rsidR="00066AA5" w:rsidRDefault="00066AA5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E5A4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66A3A51D" wp14:editId="2F023E93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66AA5"/>
    <w:rsid w:val="00085F29"/>
    <w:rsid w:val="000D08D7"/>
    <w:rsid w:val="00177723"/>
    <w:rsid w:val="00183867"/>
    <w:rsid w:val="001B6C5F"/>
    <w:rsid w:val="00241B61"/>
    <w:rsid w:val="00257519"/>
    <w:rsid w:val="002634C6"/>
    <w:rsid w:val="00284996"/>
    <w:rsid w:val="00305821"/>
    <w:rsid w:val="00370EA9"/>
    <w:rsid w:val="004006E6"/>
    <w:rsid w:val="00425B0D"/>
    <w:rsid w:val="00441E38"/>
    <w:rsid w:val="004C04A4"/>
    <w:rsid w:val="004C6285"/>
    <w:rsid w:val="005C3D76"/>
    <w:rsid w:val="005F270C"/>
    <w:rsid w:val="00606BDD"/>
    <w:rsid w:val="00615698"/>
    <w:rsid w:val="00617844"/>
    <w:rsid w:val="006C1976"/>
    <w:rsid w:val="007E42D4"/>
    <w:rsid w:val="008211CB"/>
    <w:rsid w:val="0086579A"/>
    <w:rsid w:val="008A6C58"/>
    <w:rsid w:val="008B3062"/>
    <w:rsid w:val="0092485A"/>
    <w:rsid w:val="009434B0"/>
    <w:rsid w:val="00973FC9"/>
    <w:rsid w:val="009B1FAF"/>
    <w:rsid w:val="00AE3482"/>
    <w:rsid w:val="00B40C0D"/>
    <w:rsid w:val="00B569A5"/>
    <w:rsid w:val="00BC62A8"/>
    <w:rsid w:val="00C13910"/>
    <w:rsid w:val="00C27541"/>
    <w:rsid w:val="00C3036E"/>
    <w:rsid w:val="00C327FF"/>
    <w:rsid w:val="00C334A3"/>
    <w:rsid w:val="00CA1211"/>
    <w:rsid w:val="00CC12CC"/>
    <w:rsid w:val="00DB4767"/>
    <w:rsid w:val="00DD1660"/>
    <w:rsid w:val="00EB79F9"/>
    <w:rsid w:val="00EE4E56"/>
    <w:rsid w:val="00F408E5"/>
    <w:rsid w:val="00F446AA"/>
    <w:rsid w:val="00F575A6"/>
    <w:rsid w:val="00F978E5"/>
    <w:rsid w:val="00FB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18598E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Brittany Flake</cp:lastModifiedBy>
  <cp:revision>14</cp:revision>
  <cp:lastPrinted>2016-06-30T20:28:00Z</cp:lastPrinted>
  <dcterms:created xsi:type="dcterms:W3CDTF">2020-08-24T14:46:00Z</dcterms:created>
  <dcterms:modified xsi:type="dcterms:W3CDTF">2023-04-03T17:34:00Z</dcterms:modified>
</cp:coreProperties>
</file>