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464" w14:textId="77777777" w:rsidR="004006E6" w:rsidRDefault="004006E6"/>
    <w:p w14:paraId="48923358" w14:textId="7F8BEF16"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085F2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RFP-</w:t>
      </w:r>
      <w:r w:rsidR="00B40C0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DD0B7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Crime Victim Compensation CMS</w:t>
      </w:r>
    </w:p>
    <w:p w14:paraId="2BC889D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75CD2E6" w14:textId="5F528FC1" w:rsidR="00425B0D" w:rsidRDefault="00257519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RF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# 54000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DB4767">
        <w:rPr>
          <w:rFonts w:ascii="Verdana" w:eastAsia="Times New Roman" w:hAnsi="Verdana" w:cs="Times New Roman"/>
          <w:sz w:val="20"/>
          <w:szCs w:val="20"/>
          <w:u w:val="single"/>
        </w:rPr>
        <w:t>3</w:t>
      </w:r>
      <w:r w:rsidR="00DD0B7D">
        <w:rPr>
          <w:rFonts w:ascii="Verdana" w:eastAsia="Times New Roman" w:hAnsi="Verdana" w:cs="Times New Roman"/>
          <w:sz w:val="20"/>
          <w:szCs w:val="20"/>
          <w:u w:val="single"/>
        </w:rPr>
        <w:t>456</w:t>
      </w:r>
    </w:p>
    <w:p w14:paraId="7D61D5A5" w14:textId="77777777" w:rsidR="00DD0B7D" w:rsidRDefault="00DD0B7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F139A92" w14:textId="131F3A33" w:rsidR="00425B0D" w:rsidRPr="00866A2D" w:rsidRDefault="00441E3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SC </w:t>
      </w:r>
      <w:r w:rsidR="00DD0B7D">
        <w:rPr>
          <w:rFonts w:ascii="Verdana" w:eastAsia="Times New Roman" w:hAnsi="Verdana" w:cs="Times New Roman"/>
          <w:sz w:val="20"/>
          <w:szCs w:val="20"/>
          <w:u w:val="single"/>
        </w:rPr>
        <w:t xml:space="preserve">Attorney General’s Office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  <w:t xml:space="preserve">The </w:t>
      </w:r>
      <w:r w:rsidR="00973FC9">
        <w:rPr>
          <w:rFonts w:ascii="Verdana" w:eastAsia="Times New Roman" w:hAnsi="Verdana" w:cs="Times New Roman"/>
          <w:sz w:val="20"/>
          <w:szCs w:val="20"/>
        </w:rPr>
        <w:t>scoring</w:t>
      </w:r>
      <w:r w:rsidR="004C628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meeting of the </w:t>
      </w:r>
      <w:r w:rsidR="00085F29"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3E1DA4C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2479361" w14:textId="526D6139" w:rsidR="00425B0D" w:rsidRPr="00866A2D" w:rsidRDefault="00DD0B7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Wednes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day</w:t>
      </w:r>
      <w:r w:rsidR="00EE4E56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February</w:t>
      </w:r>
      <w:r w:rsidR="00441E38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441E38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 w:rsidR="00257519">
        <w:rPr>
          <w:rFonts w:ascii="Verdana" w:eastAsia="Times New Roman" w:hAnsi="Verdana" w:cs="Times New Roman"/>
          <w:sz w:val="20"/>
          <w:szCs w:val="20"/>
          <w:u w:val="single"/>
        </w:rPr>
        <w:t>2022,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9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:</w:t>
      </w:r>
      <w:r w:rsidR="00DB4767">
        <w:rPr>
          <w:rFonts w:ascii="Verdana" w:eastAsia="Times New Roman" w:hAnsi="Verdana" w:cs="Times New Roman"/>
          <w:sz w:val="20"/>
          <w:szCs w:val="20"/>
          <w:u w:val="single"/>
        </w:rPr>
        <w:t>0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0 </w:t>
      </w:r>
      <w:r w:rsidR="00DB4767">
        <w:rPr>
          <w:rFonts w:ascii="Verdana" w:eastAsia="Times New Roman" w:hAnsi="Verdana" w:cs="Times New Roman"/>
          <w:sz w:val="20"/>
          <w:szCs w:val="20"/>
          <w:u w:val="single"/>
        </w:rPr>
        <w:t>A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M</w:t>
      </w:r>
    </w:p>
    <w:p w14:paraId="5EEDBA5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1128E18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FE21D8A" w14:textId="1BCE8F16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  <w:r w:rsidR="00DD0B7D">
        <w:rPr>
          <w:rFonts w:ascii="Verdana" w:eastAsia="Times New Roman" w:hAnsi="Verdana" w:cs="Times New Roman"/>
          <w:sz w:val="20"/>
          <w:szCs w:val="20"/>
          <w:u w:val="single"/>
        </w:rPr>
        <w:t xml:space="preserve">SC Attorneys </w:t>
      </w:r>
      <w:r w:rsidR="003F074C">
        <w:rPr>
          <w:rFonts w:ascii="Verdana" w:eastAsia="Times New Roman" w:hAnsi="Verdana" w:cs="Times New Roman"/>
          <w:sz w:val="20"/>
          <w:szCs w:val="20"/>
          <w:u w:val="single"/>
        </w:rPr>
        <w:t xml:space="preserve">Generals Office </w:t>
      </w:r>
    </w:p>
    <w:p w14:paraId="0953A98A" w14:textId="4DB16720" w:rsidR="00425B0D" w:rsidRDefault="003F074C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1205 Pendleton Street </w:t>
      </w:r>
    </w:p>
    <w:p w14:paraId="699BD72A" w14:textId="77777777" w:rsidR="00C27541" w:rsidRPr="00866A2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Columbia, SC 29201</w:t>
      </w:r>
    </w:p>
    <w:p w14:paraId="1A9A63C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F2133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4D73975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FC4249A" w14:textId="77777777" w:rsidR="00425B0D" w:rsidRPr="00676E3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2BD25C1" w14:textId="788B0D06" w:rsidR="00425B0D" w:rsidRPr="00676E3D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</w:p>
    <w:p w14:paraId="4D5E0FB0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C8CC415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03DFC15E" w14:textId="7D74103B" w:rsidR="001B6C5F" w:rsidRDefault="00425B0D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973FC9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of proposal </w:t>
      </w:r>
    </w:p>
    <w:p w14:paraId="052E1D8C" w14:textId="77777777" w:rsidR="00973FC9" w:rsidRDefault="001B6C5F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</w:p>
    <w:p w14:paraId="581739F2" w14:textId="77777777" w:rsidR="00973FC9" w:rsidRDefault="00973FC9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REGULAR SESSION</w:t>
      </w:r>
    </w:p>
    <w:p w14:paraId="3A0A245D" w14:textId="27143E32" w:rsidR="00973FC9" w:rsidRDefault="00973FC9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Scoring and doc signing </w:t>
      </w:r>
    </w:p>
    <w:p w14:paraId="6EDAC41D" w14:textId="4EA2DCF4" w:rsidR="00425B0D" w:rsidRPr="00676E3D" w:rsidRDefault="00973FC9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2. Closing</w:t>
      </w:r>
      <w:r w:rsidR="00425B0D"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1BF4EEAD" w14:textId="77777777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E751773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0D115DE3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E4B8F66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3C93643" w14:textId="2DCE11FB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441E38">
        <w:rPr>
          <w:rFonts w:ascii="Times New Roman" w:eastAsia="Times New Roman" w:hAnsi="Times New Roman" w:cs="Times New Roman"/>
          <w:sz w:val="24"/>
          <w:szCs w:val="24"/>
        </w:rPr>
        <w:t>2</w:t>
      </w:r>
      <w:r w:rsidR="00EE4E56">
        <w:rPr>
          <w:rFonts w:ascii="Times New Roman" w:eastAsia="Times New Roman" w:hAnsi="Times New Roman" w:cs="Times New Roman"/>
          <w:sz w:val="24"/>
          <w:szCs w:val="24"/>
        </w:rPr>
        <w:t>/</w:t>
      </w:r>
      <w:r w:rsidR="00DD4EAE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77723">
        <w:rPr>
          <w:rFonts w:ascii="Times New Roman" w:eastAsia="Times New Roman" w:hAnsi="Times New Roman" w:cs="Times New Roman"/>
          <w:sz w:val="24"/>
          <w:szCs w:val="24"/>
        </w:rPr>
        <w:t>/</w:t>
      </w:r>
      <w:r w:rsidR="00EE4E56">
        <w:rPr>
          <w:rFonts w:ascii="Times New Roman" w:eastAsia="Times New Roman" w:hAnsi="Times New Roman" w:cs="Times New Roman"/>
          <w:sz w:val="24"/>
          <w:szCs w:val="24"/>
        </w:rPr>
        <w:t>2</w:t>
      </w:r>
      <w:r w:rsidR="00DD4EA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77723">
        <w:rPr>
          <w:rFonts w:ascii="Times New Roman" w:eastAsia="Times New Roman" w:hAnsi="Times New Roman" w:cs="Times New Roman"/>
          <w:sz w:val="24"/>
          <w:szCs w:val="24"/>
        </w:rPr>
        <w:t>BVS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14:paraId="39338C1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9915F51" w14:textId="77777777" w:rsidR="004006E6" w:rsidRPr="004006E6" w:rsidRDefault="004006E6" w:rsidP="004006E6"/>
    <w:sectPr w:rsidR="004006E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A091" w14:textId="77777777" w:rsidR="00066AA5" w:rsidRDefault="00066AA5" w:rsidP="00F408E5">
      <w:r>
        <w:separator/>
      </w:r>
    </w:p>
  </w:endnote>
  <w:endnote w:type="continuationSeparator" w:id="0">
    <w:p w14:paraId="4AB85CDD" w14:textId="77777777" w:rsidR="00066AA5" w:rsidRDefault="00066AA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2F149" w14:textId="77777777" w:rsidR="00066AA5" w:rsidRDefault="00066AA5" w:rsidP="00F408E5">
      <w:r>
        <w:separator/>
      </w:r>
    </w:p>
  </w:footnote>
  <w:footnote w:type="continuationSeparator" w:id="0">
    <w:p w14:paraId="5403EA66" w14:textId="77777777" w:rsidR="00066AA5" w:rsidRDefault="00066AA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5A4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66A3A51D" wp14:editId="2F023E9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6AA5"/>
    <w:rsid w:val="00085F29"/>
    <w:rsid w:val="000D08D7"/>
    <w:rsid w:val="00177723"/>
    <w:rsid w:val="00183867"/>
    <w:rsid w:val="001B6C5F"/>
    <w:rsid w:val="00241B61"/>
    <w:rsid w:val="00257519"/>
    <w:rsid w:val="002634C6"/>
    <w:rsid w:val="00284996"/>
    <w:rsid w:val="00305821"/>
    <w:rsid w:val="00370EA9"/>
    <w:rsid w:val="003F074C"/>
    <w:rsid w:val="004006E6"/>
    <w:rsid w:val="00425B0D"/>
    <w:rsid w:val="00441E38"/>
    <w:rsid w:val="004C04A4"/>
    <w:rsid w:val="004C6285"/>
    <w:rsid w:val="005C3D76"/>
    <w:rsid w:val="005F270C"/>
    <w:rsid w:val="00606BDD"/>
    <w:rsid w:val="00615698"/>
    <w:rsid w:val="00617844"/>
    <w:rsid w:val="006C1976"/>
    <w:rsid w:val="008211CB"/>
    <w:rsid w:val="0086579A"/>
    <w:rsid w:val="008A6C58"/>
    <w:rsid w:val="008B3062"/>
    <w:rsid w:val="0092485A"/>
    <w:rsid w:val="009434B0"/>
    <w:rsid w:val="00973FC9"/>
    <w:rsid w:val="009B1FAF"/>
    <w:rsid w:val="00AE3482"/>
    <w:rsid w:val="00B40C0D"/>
    <w:rsid w:val="00B569A5"/>
    <w:rsid w:val="00BC62A8"/>
    <w:rsid w:val="00C13910"/>
    <w:rsid w:val="00C27541"/>
    <w:rsid w:val="00C3036E"/>
    <w:rsid w:val="00C327FF"/>
    <w:rsid w:val="00C334A3"/>
    <w:rsid w:val="00CA1211"/>
    <w:rsid w:val="00CC12CC"/>
    <w:rsid w:val="00DB4767"/>
    <w:rsid w:val="00DD0B7D"/>
    <w:rsid w:val="00DD1660"/>
    <w:rsid w:val="00DD4EAE"/>
    <w:rsid w:val="00EB79F9"/>
    <w:rsid w:val="00EE4E56"/>
    <w:rsid w:val="00F408E5"/>
    <w:rsid w:val="00F446AA"/>
    <w:rsid w:val="00F575A6"/>
    <w:rsid w:val="00F978E5"/>
    <w:rsid w:val="00F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Brittany Flake</cp:lastModifiedBy>
  <cp:revision>15</cp:revision>
  <cp:lastPrinted>2016-06-30T20:28:00Z</cp:lastPrinted>
  <dcterms:created xsi:type="dcterms:W3CDTF">2020-08-24T14:46:00Z</dcterms:created>
  <dcterms:modified xsi:type="dcterms:W3CDTF">2023-02-22T15:41:00Z</dcterms:modified>
</cp:coreProperties>
</file>