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</w:pPr>
      <w:r w:rsidRPr="005D35C5">
        <w:rPr>
          <w:rFonts w:ascii="Times New Roman" w:hAnsi="Times New Roman"/>
          <w:b/>
          <w:bCs/>
          <w:szCs w:val="24"/>
          <w:u w:val="single"/>
        </w:rPr>
        <w:t>CHILD AND ADULT PROTECTIVE SERVICES SYSTEM (CAPSS)</w:t>
      </w:r>
      <w:r w:rsidRPr="005D35C5">
        <w:t xml:space="preserve"> </w:t>
      </w:r>
    </w:p>
    <w:p w:rsidR="009752D7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5D35C5">
        <w:rPr>
          <w:rFonts w:ascii="Times New Roman" w:hAnsi="Times New Roman"/>
          <w:b/>
          <w:bCs/>
          <w:szCs w:val="24"/>
          <w:u w:val="single"/>
        </w:rPr>
        <w:t>SC DEPARTMENT OF SOCIAL SERVICES (DSS)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0C5EDB">
        <w:rPr>
          <w:rFonts w:ascii="Times New Roman" w:hAnsi="Times New Roman"/>
          <w:b/>
          <w:bCs/>
          <w:szCs w:val="24"/>
          <w:u w:val="single"/>
        </w:rPr>
        <w:t>RFP # 5400015971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845150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8, 2018 @ 1</w:t>
      </w:r>
      <w:r w:rsidR="009752D7">
        <w:rPr>
          <w:rFonts w:ascii="Times New Roman" w:hAnsi="Times New Roman"/>
          <w:b/>
          <w:szCs w:val="24"/>
          <w:u w:val="single"/>
        </w:rPr>
        <w:t>:00 PM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9752D7" w:rsidRPr="009752D7" w:rsidRDefault="009752D7" w:rsidP="009752D7">
      <w:pPr>
        <w:rPr>
          <w:rFonts w:ascii="Times New Roman" w:hAnsi="Times New Roman"/>
        </w:rPr>
      </w:pPr>
      <w:r w:rsidRPr="009752D7">
        <w:rPr>
          <w:rFonts w:ascii="Times New Roman" w:hAnsi="Times New Roman"/>
        </w:rPr>
        <w:t xml:space="preserve">SC DSS </w:t>
      </w:r>
    </w:p>
    <w:p w:rsidR="009752D7" w:rsidRDefault="009752D7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1628 Browning Road</w:t>
      </w:r>
    </w:p>
    <w:p w:rsidR="009752D7" w:rsidRPr="00A46C75" w:rsidRDefault="009752D7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29210</w:t>
      </w:r>
    </w:p>
    <w:p w:rsidR="009752D7" w:rsidRDefault="009752D7" w:rsidP="009752D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</w:t>
      </w:r>
      <w:bookmarkStart w:id="0" w:name="_GoBack"/>
      <w:bookmarkEnd w:id="0"/>
      <w:r w:rsidR="000F1C86" w:rsidRPr="00F26A68">
        <w:rPr>
          <w:rFonts w:ascii="Times New Roman" w:hAnsi="Times New Roman"/>
          <w:szCs w:val="24"/>
        </w:rPr>
        <w:t>:</w:t>
      </w:r>
      <w:r w:rsidR="000F1C86">
        <w:rPr>
          <w:rFonts w:ascii="Times New Roman" w:hAnsi="Times New Roman"/>
          <w:szCs w:val="24"/>
        </w:rPr>
        <w:t xml:space="preserve"> (</w:t>
      </w:r>
      <w:r w:rsidR="00845150">
        <w:rPr>
          <w:rFonts w:ascii="Times New Roman" w:hAnsi="Times New Roman"/>
          <w:szCs w:val="24"/>
        </w:rPr>
        <w:t>Scoring)</w:t>
      </w:r>
    </w:p>
    <w:p w:rsidR="00845150" w:rsidRDefault="00845150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0F1C86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45150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5463E2C3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2018-11-07T21:36:00Z</dcterms:created>
  <dcterms:modified xsi:type="dcterms:W3CDTF">2018-11-07T21:37:00Z</dcterms:modified>
</cp:coreProperties>
</file>