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3ECF" w14:textId="77777777" w:rsidR="00DA67E8" w:rsidRDefault="00DA67E8" w:rsidP="00DA67E8"/>
    <w:p w14:paraId="3510809D" w14:textId="77777777" w:rsidR="00DA67E8" w:rsidRDefault="00DA67E8" w:rsidP="00DA67E8"/>
    <w:p w14:paraId="5522D2B6" w14:textId="77777777" w:rsidR="00DA67E8" w:rsidRPr="00686B75" w:rsidRDefault="00DA67E8" w:rsidP="00DA67E8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33FA7B7E" w14:textId="77777777" w:rsidR="00DA67E8" w:rsidRDefault="00DA67E8" w:rsidP="00DA67E8"/>
    <w:p w14:paraId="2B604F6A" w14:textId="745337B0" w:rsidR="00DA67E8" w:rsidRPr="00C363E2" w:rsidRDefault="00DA67E8" w:rsidP="00DA67E8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58129C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Proposals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Evaluation Panel</w:t>
      </w:r>
    </w:p>
    <w:p w14:paraId="28D369A7" w14:textId="77777777" w:rsidR="00DA67E8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518904D5" w14:textId="412AD4EF" w:rsidR="00DA67E8" w:rsidRPr="00686B75" w:rsidRDefault="0058129C" w:rsidP="00DA67E8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Aeronautics Website Design &amp; Maintenance</w:t>
      </w:r>
    </w:p>
    <w:p w14:paraId="108B3F11" w14:textId="4CAA99C6" w:rsidR="00DA67E8" w:rsidRDefault="00DA67E8" w:rsidP="00DA67E8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Solicitation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</w:t>
      </w:r>
      <w:r w:rsidR="00977617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58129C">
        <w:rPr>
          <w:rFonts w:ascii="Verdana" w:eastAsia="Times New Roman" w:hAnsi="Verdana" w:cs="Times New Roman"/>
          <w:b/>
          <w:sz w:val="20"/>
          <w:szCs w:val="20"/>
          <w:u w:val="single"/>
        </w:rPr>
        <w:t>3332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14:paraId="48FF20EE" w14:textId="198FCF91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58129C">
        <w:rPr>
          <w:rFonts w:ascii="Verdana" w:eastAsia="Times New Roman" w:hAnsi="Verdana" w:cs="Times New Roman"/>
          <w:sz w:val="20"/>
          <w:szCs w:val="20"/>
          <w:u w:val="single"/>
        </w:rPr>
        <w:t>Request for Proposals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</w:t>
      </w:r>
      <w:r>
        <w:rPr>
          <w:rFonts w:ascii="Verdana" w:eastAsia="Times New Roman" w:hAnsi="Verdana" w:cs="Times New Roman"/>
          <w:sz w:val="20"/>
          <w:szCs w:val="20"/>
        </w:rPr>
        <w:t>el</w:t>
      </w:r>
      <w:r w:rsidRPr="00C363E2">
        <w:rPr>
          <w:rFonts w:ascii="Verdana" w:eastAsia="Times New Roman" w:hAnsi="Verdana" w:cs="Times New Roman"/>
          <w:sz w:val="20"/>
          <w:szCs w:val="20"/>
        </w:rPr>
        <w:t>d:</w:t>
      </w:r>
    </w:p>
    <w:p w14:paraId="7E9F1550" w14:textId="77777777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E052C59" w14:textId="1548E48E" w:rsidR="00DA67E8" w:rsidRPr="001D5B5A" w:rsidRDefault="0058129C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Wednesday, September 7, 2022</w:t>
      </w:r>
    </w:p>
    <w:p w14:paraId="1783304B" w14:textId="77777777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E07E8C" w14:textId="36898335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</w:t>
      </w:r>
      <w:r w:rsidR="009776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E33020">
        <w:rPr>
          <w:rFonts w:ascii="Verdana" w:eastAsia="Times New Roman" w:hAnsi="Verdana" w:cs="Times New Roman"/>
          <w:sz w:val="20"/>
          <w:szCs w:val="20"/>
        </w:rPr>
        <w:t>at</w:t>
      </w:r>
      <w:r w:rsidRPr="00C363E2">
        <w:rPr>
          <w:rFonts w:ascii="Verdana" w:eastAsia="Times New Roman" w:hAnsi="Verdana" w:cs="Times New Roman"/>
          <w:sz w:val="20"/>
          <w:szCs w:val="20"/>
        </w:rPr>
        <w:t>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6E5D7618" w14:textId="4187912E" w:rsidR="00E33020" w:rsidRDefault="0058129C" w:rsidP="00DA67E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 Aeronautics Commission</w:t>
      </w:r>
    </w:p>
    <w:p w14:paraId="48605535" w14:textId="40ECFC27" w:rsidR="0058129C" w:rsidRDefault="0058129C" w:rsidP="00DA67E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2553 Airport Blvd.</w:t>
      </w:r>
    </w:p>
    <w:p w14:paraId="5E9238D6" w14:textId="31D42B9D" w:rsidR="0058129C" w:rsidRPr="0058129C" w:rsidRDefault="0058129C" w:rsidP="00DA67E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West Columbia, SC 29170</w:t>
      </w:r>
    </w:p>
    <w:p w14:paraId="361C89BE" w14:textId="77777777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FDD20C6" w14:textId="77777777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13F5B91" w14:textId="77777777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56A8AB75" w14:textId="77777777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D993BED" w14:textId="77777777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1A9CC2AD" w14:textId="618ECA8F" w:rsidR="00DA67E8" w:rsidRPr="00977617" w:rsidRDefault="00DA67E8" w:rsidP="00977617">
      <w:pPr>
        <w:pStyle w:val="ListParagraph"/>
        <w:numPr>
          <w:ilvl w:val="0"/>
          <w:numId w:val="7"/>
        </w:num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977617">
        <w:rPr>
          <w:rFonts w:ascii="Verdana" w:eastAsia="Times New Roman" w:hAnsi="Verdana" w:cs="Times New Roman"/>
          <w:sz w:val="20"/>
          <w:szCs w:val="20"/>
        </w:rPr>
        <w:t>Open Meeting</w:t>
      </w:r>
    </w:p>
    <w:p w14:paraId="493498E1" w14:textId="39D71965" w:rsidR="005E5156" w:rsidRDefault="005E5156" w:rsidP="005E515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BF61654" w14:textId="05EFEE66" w:rsidR="005E5156" w:rsidRDefault="005E5156" w:rsidP="005E515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B.</w:t>
      </w:r>
      <w:r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609975C0" w14:textId="5AAAD79E" w:rsidR="005E5156" w:rsidRPr="005E5156" w:rsidRDefault="005E5156" w:rsidP="005E515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1.   </w:t>
      </w:r>
      <w:r w:rsidR="00E33020">
        <w:rPr>
          <w:rFonts w:ascii="Verdana" w:eastAsia="Times New Roman" w:hAnsi="Verdana" w:cs="Times New Roman"/>
          <w:sz w:val="20"/>
          <w:szCs w:val="20"/>
        </w:rPr>
        <w:t>Discussion &amp; Evaluation of Proposals</w:t>
      </w:r>
    </w:p>
    <w:p w14:paraId="211FA359" w14:textId="77777777" w:rsidR="00E33020" w:rsidRDefault="00E33020" w:rsidP="00E33020">
      <w:pPr>
        <w:pStyle w:val="ListParagraph"/>
        <w:tabs>
          <w:tab w:val="left" w:pos="540"/>
          <w:tab w:val="left" w:pos="900"/>
        </w:tabs>
        <w:ind w:left="1260"/>
        <w:rPr>
          <w:rFonts w:ascii="Verdana" w:eastAsia="Times New Roman" w:hAnsi="Verdana" w:cs="Times New Roman"/>
          <w:sz w:val="20"/>
          <w:szCs w:val="20"/>
        </w:rPr>
      </w:pPr>
    </w:p>
    <w:p w14:paraId="236C2103" w14:textId="4221C409" w:rsidR="00DA67E8" w:rsidRPr="00E33020" w:rsidRDefault="00DA67E8" w:rsidP="00E33020">
      <w:pPr>
        <w:pStyle w:val="ListParagraph"/>
        <w:numPr>
          <w:ilvl w:val="0"/>
          <w:numId w:val="8"/>
        </w:numPr>
        <w:tabs>
          <w:tab w:val="left" w:pos="630"/>
          <w:tab w:val="left" w:pos="900"/>
        </w:tabs>
        <w:ind w:left="540" w:hanging="540"/>
        <w:rPr>
          <w:rFonts w:ascii="Verdana" w:eastAsia="Times New Roman" w:hAnsi="Verdana" w:cs="Times New Roman"/>
          <w:sz w:val="20"/>
          <w:szCs w:val="20"/>
        </w:rPr>
      </w:pPr>
      <w:r w:rsidRPr="00E33020">
        <w:rPr>
          <w:rFonts w:ascii="Verdana" w:eastAsia="Times New Roman" w:hAnsi="Verdana" w:cs="Times New Roman"/>
          <w:sz w:val="20"/>
          <w:szCs w:val="20"/>
        </w:rPr>
        <w:t>C</w:t>
      </w:r>
      <w:r w:rsidR="00E33020">
        <w:rPr>
          <w:rFonts w:ascii="Verdana" w:eastAsia="Times New Roman" w:hAnsi="Verdana" w:cs="Times New Roman"/>
          <w:sz w:val="20"/>
          <w:szCs w:val="20"/>
        </w:rPr>
        <w:t>LOSE MEETING</w:t>
      </w:r>
    </w:p>
    <w:p w14:paraId="063B369A" w14:textId="77777777" w:rsidR="00DA67E8" w:rsidRPr="00C363E2" w:rsidRDefault="00DA67E8" w:rsidP="00DA67E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8AA6280" w14:textId="77777777" w:rsidR="00DA67E8" w:rsidRPr="00C363E2" w:rsidRDefault="00DA67E8" w:rsidP="00DA67E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B9196F4" w14:textId="09B735A6" w:rsidR="00DA67E8" w:rsidRDefault="00DA67E8" w:rsidP="00DA67E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Kimber H. Craig, CPPO, CPM</w:t>
      </w:r>
    </w:p>
    <w:p w14:paraId="25C6B36A" w14:textId="61EA3542" w:rsidR="006A6DC9" w:rsidRDefault="00DA67E8" w:rsidP="00977617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977617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710A1212" w14:textId="2C7FCB16" w:rsidR="00977617" w:rsidRDefault="0058129C" w:rsidP="00977617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977617" w:rsidRPr="00810A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kcraig@mmo.sc.gov</w:t>
        </w:r>
      </w:hyperlink>
    </w:p>
    <w:p w14:paraId="2C8849B9" w14:textId="77777777" w:rsidR="00977617" w:rsidRPr="00DA67E8" w:rsidRDefault="00977617" w:rsidP="00977617">
      <w:pPr>
        <w:tabs>
          <w:tab w:val="left" w:pos="360"/>
        </w:tabs>
      </w:pPr>
    </w:p>
    <w:sectPr w:rsidR="00977617" w:rsidRPr="00DA67E8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81DB" w14:textId="77777777" w:rsidR="00B05D56" w:rsidRDefault="00B05D56" w:rsidP="00F408E5">
      <w:r>
        <w:separator/>
      </w:r>
    </w:p>
  </w:endnote>
  <w:endnote w:type="continuationSeparator" w:id="0">
    <w:p w14:paraId="0064BA8B" w14:textId="77777777" w:rsidR="00B05D56" w:rsidRDefault="00B05D56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9E3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572ECA7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91A4E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4E62" w14:textId="77777777" w:rsidR="00B05D56" w:rsidRDefault="00B05D56" w:rsidP="00F408E5">
      <w:r>
        <w:separator/>
      </w:r>
    </w:p>
  </w:footnote>
  <w:footnote w:type="continuationSeparator" w:id="0">
    <w:p w14:paraId="6A13A09E" w14:textId="77777777" w:rsidR="00B05D56" w:rsidRDefault="00B05D56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5832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1E527A0" wp14:editId="5F2E05B5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1D30"/>
    <w:multiLevelType w:val="hybridMultilevel"/>
    <w:tmpl w:val="F584661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34C35E1"/>
    <w:multiLevelType w:val="hybridMultilevel"/>
    <w:tmpl w:val="2050279E"/>
    <w:lvl w:ilvl="0" w:tplc="9DFEA7F6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D4B71"/>
    <w:multiLevelType w:val="hybridMultilevel"/>
    <w:tmpl w:val="2D58085E"/>
    <w:lvl w:ilvl="0" w:tplc="585415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12E4A89"/>
    <w:multiLevelType w:val="hybridMultilevel"/>
    <w:tmpl w:val="2A4C090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8020A"/>
    <w:multiLevelType w:val="hybridMultilevel"/>
    <w:tmpl w:val="D882B002"/>
    <w:lvl w:ilvl="0" w:tplc="09CC2DC2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3703D"/>
    <w:rsid w:val="000D08D7"/>
    <w:rsid w:val="001710A2"/>
    <w:rsid w:val="001D5B5A"/>
    <w:rsid w:val="00241B61"/>
    <w:rsid w:val="00257B1C"/>
    <w:rsid w:val="00284996"/>
    <w:rsid w:val="002F09CB"/>
    <w:rsid w:val="00362CE7"/>
    <w:rsid w:val="00370EA9"/>
    <w:rsid w:val="004006E6"/>
    <w:rsid w:val="004C04A4"/>
    <w:rsid w:val="00526C3C"/>
    <w:rsid w:val="005319C1"/>
    <w:rsid w:val="0058129C"/>
    <w:rsid w:val="005C3D76"/>
    <w:rsid w:val="005E5156"/>
    <w:rsid w:val="005F270C"/>
    <w:rsid w:val="00606BDD"/>
    <w:rsid w:val="00615698"/>
    <w:rsid w:val="0064522A"/>
    <w:rsid w:val="006922E5"/>
    <w:rsid w:val="006A12D4"/>
    <w:rsid w:val="006A6DC9"/>
    <w:rsid w:val="007B37C2"/>
    <w:rsid w:val="008211CB"/>
    <w:rsid w:val="0086579A"/>
    <w:rsid w:val="00866153"/>
    <w:rsid w:val="00881963"/>
    <w:rsid w:val="008A6C58"/>
    <w:rsid w:val="008B3062"/>
    <w:rsid w:val="0092485A"/>
    <w:rsid w:val="00950E38"/>
    <w:rsid w:val="00977617"/>
    <w:rsid w:val="009B1FAF"/>
    <w:rsid w:val="00AA6F2F"/>
    <w:rsid w:val="00AE3482"/>
    <w:rsid w:val="00B05D56"/>
    <w:rsid w:val="00B12902"/>
    <w:rsid w:val="00BC62A8"/>
    <w:rsid w:val="00C100ED"/>
    <w:rsid w:val="00C12E8B"/>
    <w:rsid w:val="00C13910"/>
    <w:rsid w:val="00C3036E"/>
    <w:rsid w:val="00C327FF"/>
    <w:rsid w:val="00C334A3"/>
    <w:rsid w:val="00CA1211"/>
    <w:rsid w:val="00CC12CC"/>
    <w:rsid w:val="00DA67E8"/>
    <w:rsid w:val="00DD1660"/>
    <w:rsid w:val="00E16AB1"/>
    <w:rsid w:val="00E33020"/>
    <w:rsid w:val="00E417F0"/>
    <w:rsid w:val="00EB1A1F"/>
    <w:rsid w:val="00EB79F9"/>
    <w:rsid w:val="00F2587D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3851F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16AB1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DC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16AB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9776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craig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Craig, Kimber</cp:lastModifiedBy>
  <cp:revision>2</cp:revision>
  <cp:lastPrinted>2016-06-30T20:28:00Z</cp:lastPrinted>
  <dcterms:created xsi:type="dcterms:W3CDTF">2022-09-07T12:31:00Z</dcterms:created>
  <dcterms:modified xsi:type="dcterms:W3CDTF">2022-09-07T12:31:00Z</dcterms:modified>
</cp:coreProperties>
</file>