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7E2167" w:rsidRDefault="007E2167" w:rsidP="007E2167">
      <w:pPr>
        <w:rPr>
          <w:rFonts w:ascii="Times New Roman" w:hAnsi="Times New Roman"/>
          <w:sz w:val="20"/>
        </w:rPr>
      </w:pPr>
    </w:p>
    <w:p w:rsidR="007E2167" w:rsidRDefault="007E2167" w:rsidP="007E2167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516AF2" w:rsidRPr="00CA7E19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 xml:space="preserve">Information Security and Privacy Services –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Lot #</w:t>
      </w:r>
      <w:r w:rsidR="00A84B24">
        <w:rPr>
          <w:rFonts w:ascii="Times New Roman" w:hAnsi="Times New Roman"/>
          <w:b/>
          <w:bCs/>
          <w:color w:val="000000"/>
          <w:szCs w:val="24"/>
          <w:u w:val="single"/>
        </w:rPr>
        <w:t>4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Only - </w:t>
      </w: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>Statewide Term Contract</w:t>
      </w:r>
    </w:p>
    <w:p w:rsidR="00516AF2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516AF2" w:rsidRDefault="00516AF2" w:rsidP="00516AF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5400011888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2D10F5" w:rsidP="007E216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Friday</w:t>
      </w:r>
      <w:r w:rsidR="007E2167">
        <w:rPr>
          <w:rFonts w:ascii="Times New Roman" w:hAnsi="Times New Roman"/>
          <w:b/>
          <w:szCs w:val="24"/>
          <w:u w:val="single"/>
        </w:rPr>
        <w:t xml:space="preserve">, </w:t>
      </w:r>
      <w:r>
        <w:rPr>
          <w:rFonts w:ascii="Times New Roman" w:hAnsi="Times New Roman"/>
          <w:b/>
          <w:szCs w:val="24"/>
          <w:u w:val="single"/>
        </w:rPr>
        <w:t>April 7</w:t>
      </w:r>
      <w:r w:rsidR="007E2167">
        <w:rPr>
          <w:rFonts w:ascii="Times New Roman" w:hAnsi="Times New Roman"/>
          <w:b/>
          <w:szCs w:val="24"/>
          <w:u w:val="single"/>
        </w:rPr>
        <w:t>, 201</w:t>
      </w:r>
      <w:r w:rsidR="00516AF2">
        <w:rPr>
          <w:rFonts w:ascii="Times New Roman" w:hAnsi="Times New Roman"/>
          <w:b/>
          <w:szCs w:val="24"/>
          <w:u w:val="single"/>
        </w:rPr>
        <w:t>7</w:t>
      </w:r>
      <w:r w:rsidR="007E2167">
        <w:rPr>
          <w:rFonts w:ascii="Times New Roman" w:hAnsi="Times New Roman"/>
          <w:b/>
          <w:szCs w:val="24"/>
          <w:u w:val="single"/>
        </w:rPr>
        <w:t xml:space="preserve"> at </w:t>
      </w:r>
      <w:r>
        <w:rPr>
          <w:rFonts w:ascii="Times New Roman" w:hAnsi="Times New Roman"/>
          <w:b/>
          <w:szCs w:val="24"/>
          <w:u w:val="single"/>
        </w:rPr>
        <w:t>9:0</w:t>
      </w:r>
      <w:r w:rsidR="00516AF2">
        <w:rPr>
          <w:rFonts w:ascii="Times New Roman" w:hAnsi="Times New Roman"/>
          <w:b/>
          <w:szCs w:val="24"/>
          <w:u w:val="single"/>
        </w:rPr>
        <w:t>0</w:t>
      </w:r>
      <w:r w:rsidR="007E2167">
        <w:rPr>
          <w:rFonts w:ascii="Times New Roman" w:hAnsi="Times New Roman"/>
          <w:b/>
          <w:szCs w:val="24"/>
          <w:u w:val="single"/>
        </w:rPr>
        <w:t xml:space="preserve"> AM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516AF2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South Carolina Division of Technology</w:t>
      </w:r>
    </w:p>
    <w:p w:rsidR="00516AF2" w:rsidRPr="006C4075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4430 Broad River Road, Room </w:t>
      </w:r>
      <w:r w:rsidR="00F55CFD">
        <w:rPr>
          <w:rFonts w:ascii="Times New Roman" w:hAnsi="Times New Roman"/>
          <w:b/>
          <w:color w:val="000000"/>
          <w:szCs w:val="24"/>
        </w:rPr>
        <w:t>2</w:t>
      </w:r>
      <w:r w:rsidR="002D10F5">
        <w:rPr>
          <w:rFonts w:ascii="Times New Roman" w:hAnsi="Times New Roman"/>
          <w:b/>
          <w:color w:val="000000"/>
          <w:szCs w:val="24"/>
        </w:rPr>
        <w:t>29</w:t>
      </w:r>
      <w:bookmarkStart w:id="0" w:name="_GoBack"/>
      <w:bookmarkEnd w:id="0"/>
    </w:p>
    <w:p w:rsidR="007E2167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Columbia,</w:t>
      </w:r>
      <w:r w:rsidRPr="006C4075">
        <w:rPr>
          <w:rFonts w:ascii="Times New Roman" w:hAnsi="Times New Roman"/>
          <w:b/>
          <w:color w:val="000000"/>
          <w:szCs w:val="24"/>
        </w:rPr>
        <w:t xml:space="preserve"> SC  29</w:t>
      </w:r>
      <w:r>
        <w:rPr>
          <w:rFonts w:ascii="Times New Roman" w:hAnsi="Times New Roman"/>
          <w:b/>
          <w:color w:val="000000"/>
          <w:szCs w:val="24"/>
        </w:rPr>
        <w:t>205</w:t>
      </w:r>
    </w:p>
    <w:p w:rsidR="007E2167" w:rsidRDefault="007E2167" w:rsidP="007E216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 </w:t>
      </w:r>
    </w:p>
    <w:p w:rsidR="007E2167" w:rsidRPr="00C760CC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7E2167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EVALUATION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ab/>
        <w:t>1.</w:t>
      </w:r>
      <w:r w:rsidRPr="00927EAA">
        <w:rPr>
          <w:rFonts w:ascii="Times New Roman" w:hAnsi="Times New Roman"/>
          <w:szCs w:val="24"/>
        </w:rPr>
        <w:tab/>
        <w:t>Finalize Evaluations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Donna J. Potts, CPPB</w:t>
      </w: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:rsidR="007E2167" w:rsidRPr="000B0840" w:rsidRDefault="007E2167" w:rsidP="007E2167">
      <w:pPr>
        <w:widowControl w:val="0"/>
        <w:ind w:left="720" w:right="720"/>
        <w:rPr>
          <w:rFonts w:ascii="Times New Roman" w:hAnsi="Times New Roman"/>
          <w:sz w:val="22"/>
          <w:szCs w:val="22"/>
        </w:rPr>
      </w:pPr>
    </w:p>
    <w:p w:rsidR="00C114F9" w:rsidRDefault="00C114F9" w:rsidP="006F14A8">
      <w:pPr>
        <w:pStyle w:val="Default"/>
        <w:jc w:val="both"/>
        <w:rPr>
          <w:sz w:val="20"/>
          <w:szCs w:val="20"/>
        </w:rPr>
      </w:pPr>
    </w:p>
    <w:sectPr w:rsidR="00C114F9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75193D43" wp14:editId="6450394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38335" wp14:editId="25BD7D9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7F4ED" wp14:editId="07CC1798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43D23"/>
    <w:rsid w:val="00170EC5"/>
    <w:rsid w:val="001745C2"/>
    <w:rsid w:val="001A4F0D"/>
    <w:rsid w:val="001C1FAB"/>
    <w:rsid w:val="001F19FA"/>
    <w:rsid w:val="002028E6"/>
    <w:rsid w:val="00217E87"/>
    <w:rsid w:val="00247525"/>
    <w:rsid w:val="00256216"/>
    <w:rsid w:val="00264754"/>
    <w:rsid w:val="00297233"/>
    <w:rsid w:val="002A5998"/>
    <w:rsid w:val="002D10F5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3E37BB"/>
    <w:rsid w:val="004066A7"/>
    <w:rsid w:val="004153DE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16AF2"/>
    <w:rsid w:val="00527205"/>
    <w:rsid w:val="005379A5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56E89"/>
    <w:rsid w:val="0087117D"/>
    <w:rsid w:val="00873C0D"/>
    <w:rsid w:val="00896085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06EF3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24"/>
    <w:rsid w:val="00A84BD9"/>
    <w:rsid w:val="00A84D9D"/>
    <w:rsid w:val="00A927F3"/>
    <w:rsid w:val="00A93F87"/>
    <w:rsid w:val="00AA4939"/>
    <w:rsid w:val="00B311BF"/>
    <w:rsid w:val="00B41A68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A21E1"/>
    <w:rsid w:val="00BB394E"/>
    <w:rsid w:val="00BD30C1"/>
    <w:rsid w:val="00BE7E91"/>
    <w:rsid w:val="00C114F9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66972"/>
    <w:rsid w:val="00D83CED"/>
    <w:rsid w:val="00D87005"/>
    <w:rsid w:val="00DB0E6E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55CFD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Donna Potts</cp:lastModifiedBy>
  <cp:revision>3</cp:revision>
  <cp:lastPrinted>2009-09-24T20:34:00Z</cp:lastPrinted>
  <dcterms:created xsi:type="dcterms:W3CDTF">2017-03-01T22:02:00Z</dcterms:created>
  <dcterms:modified xsi:type="dcterms:W3CDTF">2017-04-06T15:53:00Z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