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98" w:rsidRDefault="00F36898" w:rsidP="006F14A8">
      <w:pPr>
        <w:pStyle w:val="Default"/>
        <w:jc w:val="both"/>
        <w:rPr>
          <w:sz w:val="20"/>
          <w:szCs w:val="20"/>
        </w:rPr>
      </w:pPr>
    </w:p>
    <w:p w:rsidR="007E2167" w:rsidRDefault="007E2167" w:rsidP="007E2167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:rsidR="007E2167" w:rsidRDefault="007E2167" w:rsidP="007E2167">
      <w:pPr>
        <w:jc w:val="both"/>
        <w:rPr>
          <w:rFonts w:ascii="Times New Roman" w:hAnsi="Times New Roman"/>
          <w:color w:val="222233"/>
          <w:szCs w:val="24"/>
        </w:rPr>
      </w:pPr>
    </w:p>
    <w:p w:rsidR="007E2167" w:rsidRDefault="007E2167" w:rsidP="007E2167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7E2167" w:rsidRDefault="007E2167" w:rsidP="007E2167">
      <w:pPr>
        <w:rPr>
          <w:rFonts w:ascii="Times New Roman" w:hAnsi="Times New Roman"/>
          <w:sz w:val="20"/>
        </w:rPr>
      </w:pPr>
    </w:p>
    <w:p w:rsidR="007E2167" w:rsidRDefault="007E2167" w:rsidP="007E2167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516AF2" w:rsidRPr="00CA7E19" w:rsidRDefault="00516AF2" w:rsidP="00516AF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CA7E19">
        <w:rPr>
          <w:rFonts w:ascii="Times New Roman" w:hAnsi="Times New Roman"/>
          <w:b/>
          <w:bCs/>
          <w:color w:val="000000"/>
          <w:szCs w:val="24"/>
          <w:u w:val="single"/>
        </w:rPr>
        <w:t xml:space="preserve">Information Security and Privacy Services –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Lot #</w:t>
      </w:r>
      <w:r w:rsidR="00BA21E1">
        <w:rPr>
          <w:rFonts w:ascii="Times New Roman" w:hAnsi="Times New Roman"/>
          <w:b/>
          <w:bCs/>
          <w:color w:val="000000"/>
          <w:szCs w:val="24"/>
          <w:u w:val="single"/>
        </w:rPr>
        <w:t>3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 Only - </w:t>
      </w:r>
      <w:r w:rsidRPr="00CA7E19">
        <w:rPr>
          <w:rFonts w:ascii="Times New Roman" w:hAnsi="Times New Roman"/>
          <w:b/>
          <w:bCs/>
          <w:color w:val="000000"/>
          <w:szCs w:val="24"/>
          <w:u w:val="single"/>
        </w:rPr>
        <w:t>Statewide Term Contract</w:t>
      </w:r>
    </w:p>
    <w:p w:rsidR="00516AF2" w:rsidRDefault="00516AF2" w:rsidP="00516AF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516AF2" w:rsidRDefault="00516AF2" w:rsidP="00516AF2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RFP # 5400011888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6131D8" w:rsidP="007E2167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Monday</w:t>
      </w:r>
      <w:r w:rsidR="007E2167">
        <w:rPr>
          <w:rFonts w:ascii="Times New Roman" w:hAnsi="Times New Roman"/>
          <w:b/>
          <w:szCs w:val="24"/>
          <w:u w:val="single"/>
        </w:rPr>
        <w:t xml:space="preserve">, </w:t>
      </w:r>
      <w:r>
        <w:rPr>
          <w:rFonts w:ascii="Times New Roman" w:hAnsi="Times New Roman"/>
          <w:b/>
          <w:szCs w:val="24"/>
          <w:u w:val="single"/>
        </w:rPr>
        <w:t>April</w:t>
      </w:r>
      <w:r w:rsidR="00516AF2">
        <w:rPr>
          <w:rFonts w:ascii="Times New Roman" w:hAnsi="Times New Roman"/>
          <w:b/>
          <w:szCs w:val="24"/>
          <w:u w:val="single"/>
        </w:rPr>
        <w:t xml:space="preserve"> </w:t>
      </w:r>
      <w:r w:rsidR="008329AD">
        <w:rPr>
          <w:rFonts w:ascii="Times New Roman" w:hAnsi="Times New Roman"/>
          <w:b/>
          <w:szCs w:val="24"/>
          <w:u w:val="single"/>
        </w:rPr>
        <w:t>3</w:t>
      </w:r>
      <w:bookmarkStart w:id="0" w:name="_GoBack"/>
      <w:bookmarkEnd w:id="0"/>
      <w:r w:rsidR="007E2167">
        <w:rPr>
          <w:rFonts w:ascii="Times New Roman" w:hAnsi="Times New Roman"/>
          <w:b/>
          <w:szCs w:val="24"/>
          <w:u w:val="single"/>
        </w:rPr>
        <w:t>, 201</w:t>
      </w:r>
      <w:r w:rsidR="00516AF2">
        <w:rPr>
          <w:rFonts w:ascii="Times New Roman" w:hAnsi="Times New Roman"/>
          <w:b/>
          <w:szCs w:val="24"/>
          <w:u w:val="single"/>
        </w:rPr>
        <w:t>7</w:t>
      </w:r>
      <w:r w:rsidR="007E2167">
        <w:rPr>
          <w:rFonts w:ascii="Times New Roman" w:hAnsi="Times New Roman"/>
          <w:b/>
          <w:szCs w:val="24"/>
          <w:u w:val="single"/>
        </w:rPr>
        <w:t xml:space="preserve"> at </w:t>
      </w:r>
      <w:r w:rsidR="00A06EF3">
        <w:rPr>
          <w:rFonts w:ascii="Times New Roman" w:hAnsi="Times New Roman"/>
          <w:b/>
          <w:szCs w:val="24"/>
          <w:u w:val="single"/>
        </w:rPr>
        <w:t>8</w:t>
      </w:r>
      <w:r w:rsidR="00516AF2">
        <w:rPr>
          <w:rFonts w:ascii="Times New Roman" w:hAnsi="Times New Roman"/>
          <w:b/>
          <w:szCs w:val="24"/>
          <w:u w:val="single"/>
        </w:rPr>
        <w:t>:</w:t>
      </w:r>
      <w:r>
        <w:rPr>
          <w:rFonts w:ascii="Times New Roman" w:hAnsi="Times New Roman"/>
          <w:b/>
          <w:szCs w:val="24"/>
          <w:u w:val="single"/>
        </w:rPr>
        <w:t>3</w:t>
      </w:r>
      <w:r w:rsidR="00516AF2">
        <w:rPr>
          <w:rFonts w:ascii="Times New Roman" w:hAnsi="Times New Roman"/>
          <w:b/>
          <w:szCs w:val="24"/>
          <w:u w:val="single"/>
        </w:rPr>
        <w:t>0</w:t>
      </w:r>
      <w:r w:rsidR="007E2167">
        <w:rPr>
          <w:rFonts w:ascii="Times New Roman" w:hAnsi="Times New Roman"/>
          <w:b/>
          <w:szCs w:val="24"/>
          <w:u w:val="single"/>
        </w:rPr>
        <w:t xml:space="preserve"> AM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will be held at:</w:t>
      </w:r>
      <w:r>
        <w:rPr>
          <w:rFonts w:ascii="Times New Roman" w:hAnsi="Times New Roman"/>
          <w:szCs w:val="24"/>
        </w:rPr>
        <w:br/>
      </w:r>
    </w:p>
    <w:p w:rsidR="00516AF2" w:rsidRPr="00FD1FA8" w:rsidRDefault="00516AF2" w:rsidP="00516AF2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South Carolina Division of Technology</w:t>
      </w:r>
    </w:p>
    <w:p w:rsidR="00516AF2" w:rsidRPr="006C4075" w:rsidRDefault="00516AF2" w:rsidP="00516AF2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4430 Broad River Road, Room </w:t>
      </w:r>
      <w:r w:rsidR="00F55CFD">
        <w:rPr>
          <w:rFonts w:ascii="Times New Roman" w:hAnsi="Times New Roman"/>
          <w:b/>
          <w:color w:val="000000"/>
          <w:szCs w:val="24"/>
        </w:rPr>
        <w:t>211</w:t>
      </w:r>
    </w:p>
    <w:p w:rsidR="007E2167" w:rsidRPr="00FD1FA8" w:rsidRDefault="00516AF2" w:rsidP="00516AF2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Columbia,</w:t>
      </w:r>
      <w:r w:rsidRPr="006C4075">
        <w:rPr>
          <w:rFonts w:ascii="Times New Roman" w:hAnsi="Times New Roman"/>
          <w:b/>
          <w:color w:val="000000"/>
          <w:szCs w:val="24"/>
        </w:rPr>
        <w:t xml:space="preserve"> SC  29</w:t>
      </w:r>
      <w:r>
        <w:rPr>
          <w:rFonts w:ascii="Times New Roman" w:hAnsi="Times New Roman"/>
          <w:b/>
          <w:color w:val="000000"/>
          <w:szCs w:val="24"/>
        </w:rPr>
        <w:t>205</w:t>
      </w:r>
    </w:p>
    <w:p w:rsidR="007E2167" w:rsidRDefault="007E2167" w:rsidP="007E2167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F26A68">
        <w:rPr>
          <w:rFonts w:ascii="Times New Roman" w:hAnsi="Times New Roman"/>
          <w:szCs w:val="24"/>
        </w:rPr>
        <w:t>AGENDA:</w:t>
      </w:r>
      <w:r>
        <w:rPr>
          <w:rFonts w:ascii="Times New Roman" w:hAnsi="Times New Roman"/>
          <w:szCs w:val="24"/>
        </w:rPr>
        <w:t xml:space="preserve">  </w:t>
      </w:r>
    </w:p>
    <w:p w:rsidR="007E2167" w:rsidRPr="00C760CC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:rsidR="007E2167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 xml:space="preserve">A. </w:t>
      </w:r>
      <w:r w:rsidRPr="00927EAA">
        <w:rPr>
          <w:rFonts w:ascii="Times New Roman" w:hAnsi="Times New Roman"/>
          <w:szCs w:val="24"/>
        </w:rPr>
        <w:tab/>
        <w:t>REGULAR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 xml:space="preserve">1. </w:t>
      </w:r>
      <w:r w:rsidRPr="00927EAA">
        <w:rPr>
          <w:rFonts w:ascii="Times New Roman" w:hAnsi="Times New Roman"/>
          <w:szCs w:val="24"/>
        </w:rPr>
        <w:tab/>
        <w:t>Open Meeting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Overview of Process</w:t>
      </w:r>
    </w:p>
    <w:p w:rsidR="007E2167" w:rsidRPr="00927EAA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Discussion of Proposals</w:t>
      </w:r>
    </w:p>
    <w:p w:rsidR="007E2167" w:rsidRPr="00927EAA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C.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EVALUATION OF PROPOSALS</w:t>
      </w:r>
    </w:p>
    <w:p w:rsidR="007E2167" w:rsidRPr="00927EAA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ab/>
        <w:t>1.</w:t>
      </w:r>
      <w:r w:rsidRPr="00927EAA">
        <w:rPr>
          <w:rFonts w:ascii="Times New Roman" w:hAnsi="Times New Roman"/>
          <w:szCs w:val="24"/>
        </w:rPr>
        <w:tab/>
        <w:t>Finalize Evaluations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7E2167" w:rsidP="007E216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Donna J. Potts, CPPB</w:t>
      </w:r>
    </w:p>
    <w:p w:rsidR="007E2167" w:rsidRDefault="007E2167" w:rsidP="007E216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:rsidR="007E2167" w:rsidRPr="000B0840" w:rsidRDefault="007E2167" w:rsidP="007E2167">
      <w:pPr>
        <w:widowControl w:val="0"/>
        <w:ind w:left="720" w:right="720"/>
        <w:rPr>
          <w:rFonts w:ascii="Times New Roman" w:hAnsi="Times New Roman"/>
          <w:sz w:val="22"/>
          <w:szCs w:val="22"/>
        </w:rPr>
      </w:pPr>
    </w:p>
    <w:p w:rsidR="00C114F9" w:rsidRDefault="00C114F9" w:rsidP="006F14A8">
      <w:pPr>
        <w:pStyle w:val="Default"/>
        <w:jc w:val="both"/>
        <w:rPr>
          <w:sz w:val="20"/>
          <w:szCs w:val="20"/>
        </w:rPr>
      </w:pPr>
    </w:p>
    <w:sectPr w:rsidR="00C114F9" w:rsidSect="00BE7E91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15" w:rsidRDefault="00A13715">
      <w:r>
        <w:separator/>
      </w:r>
    </w:p>
  </w:endnote>
  <w:endnote w:type="continuationSeparator" w:id="0">
    <w:p w:rsidR="00A13715" w:rsidRDefault="00A1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15" w:rsidRDefault="00A13715">
      <w:r>
        <w:separator/>
      </w:r>
    </w:p>
  </w:footnote>
  <w:footnote w:type="continuationSeparator" w:id="0">
    <w:p w:rsidR="00A13715" w:rsidRDefault="00A13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F36898" w:rsidP="00F36898">
    <w:pPr>
      <w:pStyle w:val="Header"/>
      <w:ind w:right="-600"/>
      <w:jc w:val="center"/>
      <w:rPr>
        <w:color w:val="005490"/>
        <w:sz w:val="13"/>
        <w:szCs w:val="13"/>
      </w:rPr>
    </w:pPr>
    <w:r>
      <w:rPr>
        <w:noProof/>
      </w:rPr>
      <w:drawing>
        <wp:inline distT="0" distB="0" distL="0" distR="0" wp14:anchorId="75193D43" wp14:editId="6450394F">
          <wp:extent cx="5943600" cy="169418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4B38335" wp14:editId="25BD7D98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187F4ED" wp14:editId="07CC1798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50D9"/>
    <w:multiLevelType w:val="hybridMultilevel"/>
    <w:tmpl w:val="69148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EF6CA3"/>
    <w:multiLevelType w:val="hybridMultilevel"/>
    <w:tmpl w:val="5CB4D0C8"/>
    <w:lvl w:ilvl="0" w:tplc="3BE06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B7C00"/>
    <w:multiLevelType w:val="hybridMultilevel"/>
    <w:tmpl w:val="DDE6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E10F6"/>
    <w:multiLevelType w:val="hybridMultilevel"/>
    <w:tmpl w:val="5C3A79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FA4076"/>
    <w:multiLevelType w:val="hybridMultilevel"/>
    <w:tmpl w:val="8AC66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A937B6"/>
    <w:multiLevelType w:val="hybridMultilevel"/>
    <w:tmpl w:val="D402FDB8"/>
    <w:lvl w:ilvl="0" w:tplc="BB9E2E7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6BD0"/>
    <w:rsid w:val="00036D76"/>
    <w:rsid w:val="00083EE5"/>
    <w:rsid w:val="00093D11"/>
    <w:rsid w:val="0009537D"/>
    <w:rsid w:val="000A4555"/>
    <w:rsid w:val="000B0475"/>
    <w:rsid w:val="000B0840"/>
    <w:rsid w:val="000B0B65"/>
    <w:rsid w:val="000E017F"/>
    <w:rsid w:val="000E7D63"/>
    <w:rsid w:val="001211D0"/>
    <w:rsid w:val="00143D23"/>
    <w:rsid w:val="00170EC5"/>
    <w:rsid w:val="001745C2"/>
    <w:rsid w:val="001A4F0D"/>
    <w:rsid w:val="001C1FAB"/>
    <w:rsid w:val="001F19FA"/>
    <w:rsid w:val="002028E6"/>
    <w:rsid w:val="00217E87"/>
    <w:rsid w:val="00247525"/>
    <w:rsid w:val="00256216"/>
    <w:rsid w:val="00264754"/>
    <w:rsid w:val="00297233"/>
    <w:rsid w:val="002A5998"/>
    <w:rsid w:val="003108C6"/>
    <w:rsid w:val="00310AC6"/>
    <w:rsid w:val="00322AEE"/>
    <w:rsid w:val="00322CC6"/>
    <w:rsid w:val="003610FB"/>
    <w:rsid w:val="00364C3B"/>
    <w:rsid w:val="0036541C"/>
    <w:rsid w:val="00396DEA"/>
    <w:rsid w:val="003C03B9"/>
    <w:rsid w:val="003C55B8"/>
    <w:rsid w:val="003E37BB"/>
    <w:rsid w:val="004066A7"/>
    <w:rsid w:val="004153DE"/>
    <w:rsid w:val="004643D8"/>
    <w:rsid w:val="00475A14"/>
    <w:rsid w:val="00490AB4"/>
    <w:rsid w:val="004941CF"/>
    <w:rsid w:val="004A356B"/>
    <w:rsid w:val="004B4213"/>
    <w:rsid w:val="004D27B1"/>
    <w:rsid w:val="004D7A6B"/>
    <w:rsid w:val="004D7B7C"/>
    <w:rsid w:val="004F68BE"/>
    <w:rsid w:val="0050135D"/>
    <w:rsid w:val="00512D5E"/>
    <w:rsid w:val="00516AF2"/>
    <w:rsid w:val="00527205"/>
    <w:rsid w:val="005379A5"/>
    <w:rsid w:val="00564EBA"/>
    <w:rsid w:val="00581073"/>
    <w:rsid w:val="005B337B"/>
    <w:rsid w:val="005B6AD3"/>
    <w:rsid w:val="005C4CE2"/>
    <w:rsid w:val="005D52AD"/>
    <w:rsid w:val="005F18E5"/>
    <w:rsid w:val="005F47AE"/>
    <w:rsid w:val="006070AE"/>
    <w:rsid w:val="006131D8"/>
    <w:rsid w:val="00617096"/>
    <w:rsid w:val="00641C29"/>
    <w:rsid w:val="00682FD8"/>
    <w:rsid w:val="006A7217"/>
    <w:rsid w:val="006C2F81"/>
    <w:rsid w:val="006D424E"/>
    <w:rsid w:val="006D4C3A"/>
    <w:rsid w:val="006D5957"/>
    <w:rsid w:val="006E3923"/>
    <w:rsid w:val="006E7026"/>
    <w:rsid w:val="006F14A8"/>
    <w:rsid w:val="007445B1"/>
    <w:rsid w:val="0078268D"/>
    <w:rsid w:val="0079227E"/>
    <w:rsid w:val="007C0A8A"/>
    <w:rsid w:val="007E2167"/>
    <w:rsid w:val="007F2564"/>
    <w:rsid w:val="00814E0A"/>
    <w:rsid w:val="008163D6"/>
    <w:rsid w:val="00821C9B"/>
    <w:rsid w:val="008329AD"/>
    <w:rsid w:val="008464E5"/>
    <w:rsid w:val="00856E89"/>
    <w:rsid w:val="0087117D"/>
    <w:rsid w:val="00873C0D"/>
    <w:rsid w:val="00896085"/>
    <w:rsid w:val="008B1C55"/>
    <w:rsid w:val="008C3A51"/>
    <w:rsid w:val="008F66DC"/>
    <w:rsid w:val="00910B2C"/>
    <w:rsid w:val="00912E81"/>
    <w:rsid w:val="00923511"/>
    <w:rsid w:val="0093151E"/>
    <w:rsid w:val="009422E4"/>
    <w:rsid w:val="00954AAD"/>
    <w:rsid w:val="00955283"/>
    <w:rsid w:val="00961E2A"/>
    <w:rsid w:val="0097682B"/>
    <w:rsid w:val="0098383A"/>
    <w:rsid w:val="0098502B"/>
    <w:rsid w:val="009974D5"/>
    <w:rsid w:val="009D3197"/>
    <w:rsid w:val="009E43F3"/>
    <w:rsid w:val="009F0583"/>
    <w:rsid w:val="009F2035"/>
    <w:rsid w:val="00A06EF3"/>
    <w:rsid w:val="00A12A5A"/>
    <w:rsid w:val="00A13715"/>
    <w:rsid w:val="00A14E76"/>
    <w:rsid w:val="00A362B0"/>
    <w:rsid w:val="00A41D12"/>
    <w:rsid w:val="00A57223"/>
    <w:rsid w:val="00A62989"/>
    <w:rsid w:val="00A62B53"/>
    <w:rsid w:val="00A83714"/>
    <w:rsid w:val="00A84BD9"/>
    <w:rsid w:val="00A84D9D"/>
    <w:rsid w:val="00A927F3"/>
    <w:rsid w:val="00A93F87"/>
    <w:rsid w:val="00AA4939"/>
    <w:rsid w:val="00B311BF"/>
    <w:rsid w:val="00B41A68"/>
    <w:rsid w:val="00B445DC"/>
    <w:rsid w:val="00B447AB"/>
    <w:rsid w:val="00B46CE3"/>
    <w:rsid w:val="00B56C48"/>
    <w:rsid w:val="00B63F13"/>
    <w:rsid w:val="00B82D81"/>
    <w:rsid w:val="00B83782"/>
    <w:rsid w:val="00B95204"/>
    <w:rsid w:val="00B974AF"/>
    <w:rsid w:val="00BA21E1"/>
    <w:rsid w:val="00BB394E"/>
    <w:rsid w:val="00BD30C1"/>
    <w:rsid w:val="00BE7E91"/>
    <w:rsid w:val="00C114F9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D207AC"/>
    <w:rsid w:val="00D32938"/>
    <w:rsid w:val="00D36F27"/>
    <w:rsid w:val="00D45E68"/>
    <w:rsid w:val="00D66972"/>
    <w:rsid w:val="00D83CED"/>
    <w:rsid w:val="00D87005"/>
    <w:rsid w:val="00DB0E6E"/>
    <w:rsid w:val="00DC3F15"/>
    <w:rsid w:val="00DC5D71"/>
    <w:rsid w:val="00DD5A3E"/>
    <w:rsid w:val="00DE42C9"/>
    <w:rsid w:val="00DF3958"/>
    <w:rsid w:val="00DF3C10"/>
    <w:rsid w:val="00DF55F7"/>
    <w:rsid w:val="00E01C6D"/>
    <w:rsid w:val="00E04E62"/>
    <w:rsid w:val="00E101B8"/>
    <w:rsid w:val="00E14DA1"/>
    <w:rsid w:val="00E1542A"/>
    <w:rsid w:val="00E16BDE"/>
    <w:rsid w:val="00E20156"/>
    <w:rsid w:val="00E4123C"/>
    <w:rsid w:val="00E434C3"/>
    <w:rsid w:val="00E61A22"/>
    <w:rsid w:val="00E63E50"/>
    <w:rsid w:val="00EA71C2"/>
    <w:rsid w:val="00EB3F07"/>
    <w:rsid w:val="00EB52B8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36898"/>
    <w:rsid w:val="00F55CFD"/>
    <w:rsid w:val="00F71911"/>
    <w:rsid w:val="00FA2B8A"/>
    <w:rsid w:val="00FB0D25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customStyle="1" w:styleId="Default">
    <w:name w:val="Default"/>
    <w:rsid w:val="008464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8464E5"/>
    <w:pPr>
      <w:ind w:left="720"/>
    </w:pPr>
  </w:style>
  <w:style w:type="character" w:customStyle="1" w:styleId="ListParagraphChar">
    <w:name w:val="List Paragraph Char"/>
    <w:aliases w:val="Alpha List Paragraph Char"/>
    <w:link w:val="ListParagraph"/>
    <w:uiPriority w:val="34"/>
    <w:locked/>
    <w:rsid w:val="000B0B6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customStyle="1" w:styleId="Default">
    <w:name w:val="Default"/>
    <w:rsid w:val="008464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8464E5"/>
    <w:pPr>
      <w:ind w:left="720"/>
    </w:pPr>
  </w:style>
  <w:style w:type="character" w:customStyle="1" w:styleId="ListParagraphChar">
    <w:name w:val="List Paragraph Char"/>
    <w:aliases w:val="Alpha List Paragraph Char"/>
    <w:link w:val="ListParagraph"/>
    <w:uiPriority w:val="34"/>
    <w:locked/>
    <w:rsid w:val="000B0B6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Authorized Gateway Customer</dc:creator>
  <cp:lastModifiedBy>Donna Potts</cp:lastModifiedBy>
  <cp:revision>4</cp:revision>
  <cp:lastPrinted>2009-09-24T20:34:00Z</cp:lastPrinted>
  <dcterms:created xsi:type="dcterms:W3CDTF">2017-03-01T22:02:00Z</dcterms:created>
  <dcterms:modified xsi:type="dcterms:W3CDTF">2017-03-30T17:38:00Z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2123200147</vt:i4>
  </property>
</Properties>
</file>