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98" w:rsidRDefault="00F36898" w:rsidP="006F14A8">
      <w:pPr>
        <w:pStyle w:val="Default"/>
        <w:jc w:val="both"/>
        <w:rPr>
          <w:sz w:val="20"/>
          <w:szCs w:val="20"/>
        </w:rPr>
      </w:pPr>
    </w:p>
    <w:p w:rsidR="007E2167" w:rsidRDefault="007E2167" w:rsidP="007E2167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:rsidR="007E2167" w:rsidRDefault="007E2167" w:rsidP="007E2167">
      <w:pPr>
        <w:jc w:val="both"/>
        <w:rPr>
          <w:rFonts w:ascii="Times New Roman" w:hAnsi="Times New Roman"/>
          <w:color w:val="222233"/>
          <w:szCs w:val="24"/>
        </w:rPr>
      </w:pPr>
    </w:p>
    <w:p w:rsidR="007E2167" w:rsidRDefault="007E2167" w:rsidP="007E2167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:rsidR="007E2167" w:rsidRDefault="007E2167" w:rsidP="007E2167">
      <w:pPr>
        <w:rPr>
          <w:rFonts w:ascii="Times New Roman" w:hAnsi="Times New Roman"/>
          <w:sz w:val="20"/>
        </w:rPr>
      </w:pPr>
    </w:p>
    <w:p w:rsidR="007E2167" w:rsidRDefault="007E2167" w:rsidP="007E2167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Proposal Evaluation Panel</w:t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:rsidR="007E2167" w:rsidRPr="0012603F" w:rsidRDefault="0012603F" w:rsidP="0012603F">
      <w:pPr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 w:rsidRPr="0012603F">
        <w:rPr>
          <w:rFonts w:ascii="Times New Roman" w:hAnsi="Times New Roman"/>
          <w:b/>
          <w:color w:val="000000"/>
          <w:szCs w:val="24"/>
          <w:u w:val="single"/>
        </w:rPr>
        <w:t>SaaS</w:t>
      </w:r>
      <w:r w:rsidRPr="0012603F">
        <w:rPr>
          <w:rFonts w:ascii="Times New Roman" w:hAnsi="Times New Roman"/>
          <w:b/>
          <w:bCs/>
          <w:color w:val="000000"/>
          <w:szCs w:val="24"/>
          <w:u w:val="single"/>
        </w:rPr>
        <w:t xml:space="preserve"> Human Resources Talent Management Solution </w:t>
      </w:r>
      <w:r w:rsidR="007E2167" w:rsidRPr="0012603F">
        <w:rPr>
          <w:rFonts w:ascii="Times New Roman" w:hAnsi="Times New Roman"/>
          <w:b/>
          <w:bCs/>
          <w:color w:val="000000"/>
          <w:szCs w:val="24"/>
          <w:u w:val="single"/>
        </w:rPr>
        <w:t xml:space="preserve">– </w:t>
      </w:r>
      <w:r w:rsidRPr="0012603F">
        <w:rPr>
          <w:rFonts w:ascii="Times New Roman" w:hAnsi="Times New Roman"/>
          <w:b/>
          <w:bCs/>
          <w:color w:val="000000"/>
          <w:szCs w:val="24"/>
          <w:u w:val="single"/>
        </w:rPr>
        <w:t>Greenville Technical College</w:t>
      </w:r>
    </w:p>
    <w:p w:rsidR="007E2167" w:rsidRDefault="007E2167" w:rsidP="007E2167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7E2167" w:rsidRDefault="007E2167" w:rsidP="007E2167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RFP # 5400013</w:t>
      </w:r>
      <w:r w:rsidR="0012603F">
        <w:rPr>
          <w:rFonts w:ascii="Times New Roman" w:hAnsi="Times New Roman"/>
          <w:b/>
          <w:bCs/>
          <w:szCs w:val="24"/>
          <w:u w:val="single"/>
        </w:rPr>
        <w:t>669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7E2167" w:rsidRDefault="003E27EB" w:rsidP="007E2167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Friday</w:t>
      </w:r>
      <w:r w:rsidR="007E2167">
        <w:rPr>
          <w:rFonts w:ascii="Times New Roman" w:hAnsi="Times New Roman"/>
          <w:b/>
          <w:szCs w:val="24"/>
          <w:u w:val="single"/>
        </w:rPr>
        <w:t xml:space="preserve">, </w:t>
      </w:r>
      <w:r>
        <w:rPr>
          <w:rFonts w:ascii="Times New Roman" w:hAnsi="Times New Roman"/>
          <w:b/>
          <w:szCs w:val="24"/>
          <w:u w:val="single"/>
        </w:rPr>
        <w:t xml:space="preserve">January </w:t>
      </w:r>
      <w:r w:rsidR="003707A6">
        <w:rPr>
          <w:rFonts w:ascii="Times New Roman" w:hAnsi="Times New Roman"/>
          <w:b/>
          <w:szCs w:val="24"/>
          <w:u w:val="single"/>
        </w:rPr>
        <w:t>26</w:t>
      </w:r>
      <w:r>
        <w:rPr>
          <w:rFonts w:ascii="Times New Roman" w:hAnsi="Times New Roman"/>
          <w:b/>
          <w:szCs w:val="24"/>
          <w:u w:val="single"/>
        </w:rPr>
        <w:t>, 2018</w:t>
      </w:r>
      <w:r w:rsidR="007E2167">
        <w:rPr>
          <w:rFonts w:ascii="Times New Roman" w:hAnsi="Times New Roman"/>
          <w:b/>
          <w:szCs w:val="24"/>
          <w:u w:val="single"/>
        </w:rPr>
        <w:t xml:space="preserve"> at </w:t>
      </w:r>
      <w:r w:rsidR="0012603F">
        <w:rPr>
          <w:rFonts w:ascii="Times New Roman" w:hAnsi="Times New Roman"/>
          <w:b/>
          <w:szCs w:val="24"/>
          <w:u w:val="single"/>
        </w:rPr>
        <w:t>9</w:t>
      </w:r>
      <w:r w:rsidR="007E2167">
        <w:rPr>
          <w:rFonts w:ascii="Times New Roman" w:hAnsi="Times New Roman"/>
          <w:b/>
          <w:szCs w:val="24"/>
          <w:u w:val="single"/>
        </w:rPr>
        <w:t>:</w:t>
      </w:r>
      <w:r>
        <w:rPr>
          <w:rFonts w:ascii="Times New Roman" w:hAnsi="Times New Roman"/>
          <w:b/>
          <w:szCs w:val="24"/>
          <w:u w:val="single"/>
        </w:rPr>
        <w:t>3</w:t>
      </w:r>
      <w:r w:rsidR="007E2167">
        <w:rPr>
          <w:rFonts w:ascii="Times New Roman" w:hAnsi="Times New Roman"/>
          <w:b/>
          <w:szCs w:val="24"/>
          <w:u w:val="single"/>
        </w:rPr>
        <w:t>0 AM</w:t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meeting will be held at:</w:t>
      </w:r>
      <w:r>
        <w:rPr>
          <w:rFonts w:ascii="Times New Roman" w:hAnsi="Times New Roman"/>
          <w:szCs w:val="24"/>
        </w:rPr>
        <w:br/>
      </w:r>
      <w:bookmarkStart w:id="0" w:name="_GoBack"/>
      <w:bookmarkEnd w:id="0"/>
    </w:p>
    <w:p w:rsidR="003707A6" w:rsidRPr="003707A6" w:rsidRDefault="003707A6" w:rsidP="003707A6">
      <w:pPr>
        <w:rPr>
          <w:rFonts w:ascii="Times New Roman" w:hAnsi="Times New Roman"/>
          <w:bCs/>
          <w:szCs w:val="24"/>
        </w:rPr>
      </w:pPr>
      <w:r w:rsidRPr="003707A6">
        <w:rPr>
          <w:rFonts w:ascii="Times New Roman" w:hAnsi="Times New Roman"/>
          <w:bCs/>
          <w:szCs w:val="24"/>
        </w:rPr>
        <w:t>Greenville Technical College</w:t>
      </w:r>
    </w:p>
    <w:p w:rsidR="003707A6" w:rsidRPr="003707A6" w:rsidRDefault="001B7F89" w:rsidP="003707A6">
      <w:pPr>
        <w:rPr>
          <w:rFonts w:ascii="Times New Roman" w:hAnsi="Times New Roman"/>
          <w:szCs w:val="24"/>
        </w:rPr>
      </w:pPr>
      <w:hyperlink r:id="rId8" w:history="1">
        <w:r w:rsidR="003707A6" w:rsidRPr="003707A6">
          <w:rPr>
            <w:rStyle w:val="Hyperlink"/>
            <w:rFonts w:ascii="Times New Roman" w:hAnsi="Times New Roman"/>
            <w:bCs/>
            <w:color w:val="auto"/>
            <w:szCs w:val="24"/>
            <w:u w:val="none"/>
          </w:rPr>
          <w:t>Admissions and Registration Center</w:t>
        </w:r>
      </w:hyperlink>
      <w:r w:rsidR="003707A6" w:rsidRPr="003707A6">
        <w:rPr>
          <w:rFonts w:ascii="Times New Roman" w:hAnsi="Times New Roman"/>
          <w:szCs w:val="24"/>
        </w:rPr>
        <w:t xml:space="preserve"> (McAlister Square)</w:t>
      </w:r>
    </w:p>
    <w:p w:rsidR="003707A6" w:rsidRPr="003707A6" w:rsidRDefault="003707A6" w:rsidP="003707A6">
      <w:pPr>
        <w:rPr>
          <w:rFonts w:ascii="Times New Roman" w:hAnsi="Times New Roman"/>
          <w:szCs w:val="24"/>
        </w:rPr>
      </w:pPr>
      <w:r w:rsidRPr="003707A6">
        <w:rPr>
          <w:rFonts w:ascii="Times New Roman" w:hAnsi="Times New Roman"/>
          <w:szCs w:val="24"/>
        </w:rPr>
        <w:t>225 South Pleasantburg Drive</w:t>
      </w:r>
    </w:p>
    <w:p w:rsidR="003707A6" w:rsidRPr="003707A6" w:rsidRDefault="003707A6" w:rsidP="003707A6">
      <w:pPr>
        <w:rPr>
          <w:rFonts w:ascii="Times New Roman" w:hAnsi="Times New Roman"/>
          <w:szCs w:val="24"/>
        </w:rPr>
      </w:pPr>
      <w:r w:rsidRPr="003707A6">
        <w:rPr>
          <w:rFonts w:ascii="Times New Roman" w:hAnsi="Times New Roman"/>
          <w:szCs w:val="24"/>
        </w:rPr>
        <w:t>Greenville, SC 29607</w:t>
      </w:r>
    </w:p>
    <w:p w:rsidR="003707A6" w:rsidRPr="003707A6" w:rsidRDefault="003707A6" w:rsidP="003707A6">
      <w:pPr>
        <w:rPr>
          <w:rFonts w:ascii="Times New Roman" w:hAnsi="Times New Roman"/>
          <w:szCs w:val="24"/>
        </w:rPr>
      </w:pPr>
      <w:r w:rsidRPr="003707A6">
        <w:rPr>
          <w:rFonts w:ascii="Times New Roman" w:hAnsi="Times New Roman"/>
          <w:szCs w:val="24"/>
        </w:rPr>
        <w:t xml:space="preserve">Room:  </w:t>
      </w:r>
      <w:r w:rsidRPr="003707A6">
        <w:rPr>
          <w:rFonts w:ascii="Times New Roman" w:hAnsi="Times New Roman"/>
          <w:bCs/>
          <w:szCs w:val="24"/>
        </w:rPr>
        <w:t>Multipurpose Room</w:t>
      </w:r>
    </w:p>
    <w:p w:rsidR="007E2167" w:rsidRDefault="007E2167" w:rsidP="007E2167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F26A68">
        <w:rPr>
          <w:rFonts w:ascii="Times New Roman" w:hAnsi="Times New Roman"/>
          <w:szCs w:val="24"/>
        </w:rPr>
        <w:t>AGENDA:</w:t>
      </w:r>
    </w:p>
    <w:p w:rsidR="007E2167" w:rsidRPr="00C760CC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 w:val="12"/>
          <w:szCs w:val="12"/>
        </w:rPr>
      </w:pPr>
    </w:p>
    <w:p w:rsidR="007E2167" w:rsidRDefault="007E2167" w:rsidP="007E216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 xml:space="preserve">A. </w:t>
      </w:r>
      <w:r w:rsidRPr="00927EAA">
        <w:rPr>
          <w:rFonts w:ascii="Times New Roman" w:hAnsi="Times New Roman"/>
          <w:szCs w:val="24"/>
        </w:rPr>
        <w:tab/>
        <w:t>REGULAR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 xml:space="preserve">1. </w:t>
      </w:r>
      <w:r w:rsidRPr="00927EAA">
        <w:rPr>
          <w:rFonts w:ascii="Times New Roman" w:hAnsi="Times New Roman"/>
          <w:szCs w:val="24"/>
        </w:rPr>
        <w:tab/>
        <w:t>Open Meeting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Overview of Process</w:t>
      </w:r>
    </w:p>
    <w:p w:rsidR="007E2167" w:rsidRPr="00927EAA" w:rsidRDefault="007E2167" w:rsidP="007E216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>B.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EXECUTIVE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1.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Discussion of Proposals</w:t>
      </w:r>
    </w:p>
    <w:p w:rsidR="007E2167" w:rsidRPr="00927EAA" w:rsidRDefault="007E2167" w:rsidP="007E216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>C.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EVALUATION OF PROPOSALS</w:t>
      </w:r>
    </w:p>
    <w:p w:rsidR="007E2167" w:rsidRPr="00927EAA" w:rsidRDefault="007E2167" w:rsidP="007E216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ab/>
        <w:t>1.</w:t>
      </w:r>
      <w:r w:rsidRPr="00927EAA">
        <w:rPr>
          <w:rFonts w:ascii="Times New Roman" w:hAnsi="Times New Roman"/>
          <w:szCs w:val="24"/>
        </w:rPr>
        <w:tab/>
        <w:t>Finalize Evaluations</w:t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7E2167" w:rsidRDefault="007E2167" w:rsidP="007E2167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Donna J. Potts, CPPB</w:t>
      </w:r>
    </w:p>
    <w:p w:rsidR="00C114F9" w:rsidRDefault="007E2167" w:rsidP="003E27EB">
      <w:pPr>
        <w:tabs>
          <w:tab w:val="left" w:pos="360"/>
        </w:tabs>
        <w:rPr>
          <w:sz w:val="20"/>
        </w:rPr>
      </w:pPr>
      <w:r>
        <w:rPr>
          <w:rFonts w:ascii="Times New Roman" w:hAnsi="Times New Roman"/>
          <w:szCs w:val="24"/>
        </w:rPr>
        <w:t>Procurement Manager</w:t>
      </w:r>
    </w:p>
    <w:sectPr w:rsidR="00C114F9" w:rsidSect="00BE7E91">
      <w:headerReference w:type="default" r:id="rId9"/>
      <w:footerReference w:type="default" r:id="rId10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15" w:rsidRDefault="00A13715">
      <w:r>
        <w:separator/>
      </w:r>
    </w:p>
  </w:endnote>
  <w:endnote w:type="continuationSeparator" w:id="0">
    <w:p w:rsidR="00A13715" w:rsidRDefault="00A1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15" w:rsidRDefault="00A13715">
      <w:r>
        <w:separator/>
      </w:r>
    </w:p>
  </w:footnote>
  <w:footnote w:type="continuationSeparator" w:id="0">
    <w:p w:rsidR="00A13715" w:rsidRDefault="00A13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33" w:rsidRPr="00297233" w:rsidRDefault="00F36898" w:rsidP="00F36898">
    <w:pPr>
      <w:pStyle w:val="Header"/>
      <w:ind w:right="-600"/>
      <w:jc w:val="center"/>
      <w:rPr>
        <w:color w:val="005490"/>
        <w:sz w:val="13"/>
        <w:szCs w:val="13"/>
      </w:rPr>
    </w:pPr>
    <w:r>
      <w:rPr>
        <w:noProof/>
      </w:rPr>
      <w:drawing>
        <wp:inline distT="0" distB="0" distL="0" distR="0" wp14:anchorId="75193D43" wp14:editId="6450394F">
          <wp:extent cx="5943600" cy="1694180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4B38335" wp14:editId="25BD7D98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gV3QIAAF4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" o:allowincell="f" filled="f" stroked="f" strokeweight="0">
              <v:textbox inset="0,0,0,0">
                <w:txbxContent>
                  <w:p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187F4ED" wp14:editId="07CC1798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H4A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" o:allowincell="f" filled="f" stroked="f" strokeweight="0">
              <v:textbox inset="0,0,0,0">
                <w:txbxContent>
                  <w:p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250D9"/>
    <w:multiLevelType w:val="hybridMultilevel"/>
    <w:tmpl w:val="69148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EF6CA3"/>
    <w:multiLevelType w:val="hybridMultilevel"/>
    <w:tmpl w:val="5CB4D0C8"/>
    <w:lvl w:ilvl="0" w:tplc="3BE061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B7C00"/>
    <w:multiLevelType w:val="hybridMultilevel"/>
    <w:tmpl w:val="DDE6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E10F6"/>
    <w:multiLevelType w:val="hybridMultilevel"/>
    <w:tmpl w:val="5C3A79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FA4076"/>
    <w:multiLevelType w:val="hybridMultilevel"/>
    <w:tmpl w:val="8AC66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A937B6"/>
    <w:multiLevelType w:val="hybridMultilevel"/>
    <w:tmpl w:val="D402FDB8"/>
    <w:lvl w:ilvl="0" w:tplc="BB9E2E74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91"/>
    <w:rsid w:val="00036BD0"/>
    <w:rsid w:val="00036D76"/>
    <w:rsid w:val="00083EE5"/>
    <w:rsid w:val="00093D11"/>
    <w:rsid w:val="0009537D"/>
    <w:rsid w:val="000A4555"/>
    <w:rsid w:val="000B0475"/>
    <w:rsid w:val="000B0840"/>
    <w:rsid w:val="000B0B65"/>
    <w:rsid w:val="000E017F"/>
    <w:rsid w:val="000E7D63"/>
    <w:rsid w:val="001211D0"/>
    <w:rsid w:val="0012603F"/>
    <w:rsid w:val="00143D23"/>
    <w:rsid w:val="00170EC5"/>
    <w:rsid w:val="001745C2"/>
    <w:rsid w:val="001B7F89"/>
    <w:rsid w:val="001C1FAB"/>
    <w:rsid w:val="001F19FA"/>
    <w:rsid w:val="002028E6"/>
    <w:rsid w:val="00217E87"/>
    <w:rsid w:val="00247525"/>
    <w:rsid w:val="00256216"/>
    <w:rsid w:val="00264754"/>
    <w:rsid w:val="00297233"/>
    <w:rsid w:val="002A5998"/>
    <w:rsid w:val="003108C6"/>
    <w:rsid w:val="00310AC6"/>
    <w:rsid w:val="00322AEE"/>
    <w:rsid w:val="00322CC6"/>
    <w:rsid w:val="003610FB"/>
    <w:rsid w:val="00364C3B"/>
    <w:rsid w:val="0036541C"/>
    <w:rsid w:val="003707A6"/>
    <w:rsid w:val="00396DEA"/>
    <w:rsid w:val="003C03B9"/>
    <w:rsid w:val="003C55B8"/>
    <w:rsid w:val="003E27EB"/>
    <w:rsid w:val="004066A7"/>
    <w:rsid w:val="004153DE"/>
    <w:rsid w:val="004643D8"/>
    <w:rsid w:val="00475A14"/>
    <w:rsid w:val="00490AB4"/>
    <w:rsid w:val="004941CF"/>
    <w:rsid w:val="004A356B"/>
    <w:rsid w:val="004B4213"/>
    <w:rsid w:val="004D27B1"/>
    <w:rsid w:val="004D7A6B"/>
    <w:rsid w:val="004D7B7C"/>
    <w:rsid w:val="004F68BE"/>
    <w:rsid w:val="0050135D"/>
    <w:rsid w:val="00512D5E"/>
    <w:rsid w:val="00527205"/>
    <w:rsid w:val="005379A5"/>
    <w:rsid w:val="00564EBA"/>
    <w:rsid w:val="00581073"/>
    <w:rsid w:val="005B337B"/>
    <w:rsid w:val="005B6AD3"/>
    <w:rsid w:val="005C4CE2"/>
    <w:rsid w:val="005D52AD"/>
    <w:rsid w:val="005F18E5"/>
    <w:rsid w:val="005F47AE"/>
    <w:rsid w:val="006070AE"/>
    <w:rsid w:val="00617096"/>
    <w:rsid w:val="00641C29"/>
    <w:rsid w:val="00682FD8"/>
    <w:rsid w:val="006A7217"/>
    <w:rsid w:val="006C2F81"/>
    <w:rsid w:val="006D424E"/>
    <w:rsid w:val="006D4C3A"/>
    <w:rsid w:val="006D5957"/>
    <w:rsid w:val="006E3923"/>
    <w:rsid w:val="006E7026"/>
    <w:rsid w:val="006F14A8"/>
    <w:rsid w:val="007445B1"/>
    <w:rsid w:val="0078268D"/>
    <w:rsid w:val="0079227E"/>
    <w:rsid w:val="007C0A8A"/>
    <w:rsid w:val="007E2167"/>
    <w:rsid w:val="007F2564"/>
    <w:rsid w:val="00814E0A"/>
    <w:rsid w:val="008163D6"/>
    <w:rsid w:val="00821C9B"/>
    <w:rsid w:val="008464E5"/>
    <w:rsid w:val="0087117D"/>
    <w:rsid w:val="00873C0D"/>
    <w:rsid w:val="00896085"/>
    <w:rsid w:val="008B1C55"/>
    <w:rsid w:val="008C3A51"/>
    <w:rsid w:val="008F66DC"/>
    <w:rsid w:val="00910B2C"/>
    <w:rsid w:val="00912E81"/>
    <w:rsid w:val="00923511"/>
    <w:rsid w:val="0093151E"/>
    <w:rsid w:val="009422E4"/>
    <w:rsid w:val="00954AAD"/>
    <w:rsid w:val="00955283"/>
    <w:rsid w:val="00961E2A"/>
    <w:rsid w:val="0097682B"/>
    <w:rsid w:val="0098383A"/>
    <w:rsid w:val="0098502B"/>
    <w:rsid w:val="009974D5"/>
    <w:rsid w:val="009D3197"/>
    <w:rsid w:val="009E43F3"/>
    <w:rsid w:val="009F0583"/>
    <w:rsid w:val="009F2035"/>
    <w:rsid w:val="00A12A5A"/>
    <w:rsid w:val="00A13715"/>
    <w:rsid w:val="00A14E76"/>
    <w:rsid w:val="00A362B0"/>
    <w:rsid w:val="00A41D12"/>
    <w:rsid w:val="00A57223"/>
    <w:rsid w:val="00A62989"/>
    <w:rsid w:val="00A62B53"/>
    <w:rsid w:val="00A83714"/>
    <w:rsid w:val="00A84BD9"/>
    <w:rsid w:val="00A84D9D"/>
    <w:rsid w:val="00A927F3"/>
    <w:rsid w:val="00A93F87"/>
    <w:rsid w:val="00AA4939"/>
    <w:rsid w:val="00B311BF"/>
    <w:rsid w:val="00B41A68"/>
    <w:rsid w:val="00B445DC"/>
    <w:rsid w:val="00B447AB"/>
    <w:rsid w:val="00B46CE3"/>
    <w:rsid w:val="00B56C48"/>
    <w:rsid w:val="00B63F13"/>
    <w:rsid w:val="00B82D81"/>
    <w:rsid w:val="00B83782"/>
    <w:rsid w:val="00B95204"/>
    <w:rsid w:val="00B974AF"/>
    <w:rsid w:val="00BB394E"/>
    <w:rsid w:val="00BD30C1"/>
    <w:rsid w:val="00BE7E91"/>
    <w:rsid w:val="00C114F9"/>
    <w:rsid w:val="00C21DB2"/>
    <w:rsid w:val="00C317D9"/>
    <w:rsid w:val="00C370DA"/>
    <w:rsid w:val="00CA0212"/>
    <w:rsid w:val="00CB2FB1"/>
    <w:rsid w:val="00CB64CE"/>
    <w:rsid w:val="00CC0EB9"/>
    <w:rsid w:val="00CC6C49"/>
    <w:rsid w:val="00CC74FD"/>
    <w:rsid w:val="00CC7553"/>
    <w:rsid w:val="00CE3AFC"/>
    <w:rsid w:val="00D207AC"/>
    <w:rsid w:val="00D32938"/>
    <w:rsid w:val="00D36F27"/>
    <w:rsid w:val="00D45E68"/>
    <w:rsid w:val="00D66972"/>
    <w:rsid w:val="00D83CED"/>
    <w:rsid w:val="00D87005"/>
    <w:rsid w:val="00DB0E6E"/>
    <w:rsid w:val="00DC3F15"/>
    <w:rsid w:val="00DC5D71"/>
    <w:rsid w:val="00DD5A3E"/>
    <w:rsid w:val="00DE42C9"/>
    <w:rsid w:val="00DF3958"/>
    <w:rsid w:val="00DF3C10"/>
    <w:rsid w:val="00DF55F7"/>
    <w:rsid w:val="00E01C6D"/>
    <w:rsid w:val="00E04E62"/>
    <w:rsid w:val="00E101B8"/>
    <w:rsid w:val="00E14DA1"/>
    <w:rsid w:val="00E1542A"/>
    <w:rsid w:val="00E16BDE"/>
    <w:rsid w:val="00E20156"/>
    <w:rsid w:val="00E4123C"/>
    <w:rsid w:val="00E434C3"/>
    <w:rsid w:val="00E61A22"/>
    <w:rsid w:val="00E63E50"/>
    <w:rsid w:val="00EA71C2"/>
    <w:rsid w:val="00EB3F07"/>
    <w:rsid w:val="00EB52B8"/>
    <w:rsid w:val="00EC3BD6"/>
    <w:rsid w:val="00EE1F8C"/>
    <w:rsid w:val="00EF1115"/>
    <w:rsid w:val="00EF763E"/>
    <w:rsid w:val="00F04FC5"/>
    <w:rsid w:val="00F05492"/>
    <w:rsid w:val="00F1080A"/>
    <w:rsid w:val="00F10CCF"/>
    <w:rsid w:val="00F222C2"/>
    <w:rsid w:val="00F33A96"/>
    <w:rsid w:val="00F36898"/>
    <w:rsid w:val="00F71911"/>
    <w:rsid w:val="00FA2B8A"/>
    <w:rsid w:val="00FB0D25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  <w:style w:type="paragraph" w:customStyle="1" w:styleId="Default">
    <w:name w:val="Default"/>
    <w:rsid w:val="008464E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aliases w:val="Alpha List Paragraph"/>
    <w:basedOn w:val="Normal"/>
    <w:link w:val="ListParagraphChar"/>
    <w:uiPriority w:val="34"/>
    <w:qFormat/>
    <w:rsid w:val="008464E5"/>
    <w:pPr>
      <w:ind w:left="720"/>
    </w:pPr>
  </w:style>
  <w:style w:type="character" w:customStyle="1" w:styleId="ListParagraphChar">
    <w:name w:val="List Paragraph Char"/>
    <w:aliases w:val="Alpha List Paragraph Char"/>
    <w:link w:val="ListParagraph"/>
    <w:uiPriority w:val="34"/>
    <w:locked/>
    <w:rsid w:val="000B0B6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  <w:style w:type="paragraph" w:customStyle="1" w:styleId="Default">
    <w:name w:val="Default"/>
    <w:rsid w:val="008464E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aliases w:val="Alpha List Paragraph"/>
    <w:basedOn w:val="Normal"/>
    <w:link w:val="ListParagraphChar"/>
    <w:uiPriority w:val="34"/>
    <w:qFormat/>
    <w:rsid w:val="008464E5"/>
    <w:pPr>
      <w:ind w:left="720"/>
    </w:pPr>
  </w:style>
  <w:style w:type="character" w:customStyle="1" w:styleId="ListParagraphChar">
    <w:name w:val="List Paragraph Char"/>
    <w:aliases w:val="Alpha List Paragraph Char"/>
    <w:link w:val="ListParagraph"/>
    <w:uiPriority w:val="34"/>
    <w:locked/>
    <w:rsid w:val="000B0B6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vltec.edu/arc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Authorized Gateway Customer</dc:creator>
  <cp:lastModifiedBy>Donna Potts</cp:lastModifiedBy>
  <cp:revision>3</cp:revision>
  <cp:lastPrinted>2009-09-24T20:34:00Z</cp:lastPrinted>
  <dcterms:created xsi:type="dcterms:W3CDTF">2018-01-25T14:20:00Z</dcterms:created>
  <dcterms:modified xsi:type="dcterms:W3CDTF">2018-01-25T14:24:00Z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2123200147</vt:i4>
  </property>
</Properties>
</file>