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1C5A381" w14:textId="65B870B4" w:rsidR="007C4D8F" w:rsidRDefault="00FE38C0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Custom built Vehicle for Mobile Lab and Classroom</w:t>
      </w:r>
    </w:p>
    <w:p w14:paraId="561E5178" w14:textId="77777777" w:rsidR="007C4D8F" w:rsidRPr="00B80026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285EFB" w14:textId="6C34BACD" w:rsidR="007C4D8F" w:rsidRDefault="007C4D8F" w:rsidP="007C4D8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FE38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24108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9415F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1CED9D2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B37BA5" w14:textId="5181E4C2" w:rsidR="006A209F" w:rsidRPr="00B80026" w:rsidRDefault="00FE38C0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</w:t>
      </w:r>
      <w:r w:rsidR="00D635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</w:t>
      </w:r>
      <w:r w:rsidR="00E84A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2021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D635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 PM</w:t>
      </w:r>
      <w:r w:rsidR="00E84A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1A9B60E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E15057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B715EEE" w14:textId="28E5884C" w:rsidR="006A209F" w:rsidRDefault="006A209F" w:rsidP="00D44D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 w:rsidR="00D44D9E">
        <w:rPr>
          <w:rFonts w:ascii="Times New Roman" w:eastAsia="Times New Roman" w:hAnsi="Times New Roman" w:cs="Times New Roman"/>
          <w:sz w:val="24"/>
          <w:szCs w:val="24"/>
        </w:rPr>
        <w:t>Microsoft Teams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. If you wish to attend, please contact the Procurement </w:t>
      </w:r>
      <w:r w:rsidR="00D63593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3C5CCA">
        <w:rPr>
          <w:rFonts w:ascii="Times New Roman" w:eastAsia="Times New Roman" w:hAnsi="Times New Roman" w:cs="Times New Roman"/>
          <w:sz w:val="24"/>
          <w:szCs w:val="24"/>
        </w:rPr>
        <w:t xml:space="preserve"> by email at</w:t>
      </w:r>
      <w:r w:rsidR="00D44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D44D9E" w:rsidRPr="007712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akshell@mmo.sc.gov</w:t>
        </w:r>
      </w:hyperlink>
      <w:r w:rsidR="00D44D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77257A" w14:textId="77777777" w:rsidR="00D44D9E" w:rsidRDefault="00D44D9E" w:rsidP="00D44D9E">
      <w:pPr>
        <w:tabs>
          <w:tab w:val="left" w:pos="540"/>
          <w:tab w:val="left" w:pos="900"/>
        </w:tabs>
        <w:rPr>
          <w:sz w:val="26"/>
          <w:szCs w:val="26"/>
        </w:rPr>
      </w:pPr>
    </w:p>
    <w:p w14:paraId="2753C773" w14:textId="77777777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FAE951A" w14:textId="77777777"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79AD4E6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ACABCF" w14:textId="77777777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E480634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5DC927E5" w14:textId="77777777" w:rsidR="006A209F" w:rsidRDefault="006A209F" w:rsidP="006A209F">
      <w:pPr>
        <w:spacing w:before="11" w:line="220" w:lineRule="exact"/>
      </w:pPr>
    </w:p>
    <w:p w14:paraId="090C6E16" w14:textId="38CDD798" w:rsidR="006A209F" w:rsidRDefault="00D44D9E" w:rsidP="00FE38C0">
      <w:pPr>
        <w:spacing w:line="276" w:lineRule="exact"/>
        <w:ind w:left="100" w:right="4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Ashley Kennedy-Shell, CPPO, NIGP-CPP, CPPB</w:t>
      </w:r>
    </w:p>
    <w:p w14:paraId="3CE7F911" w14:textId="262604F1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081A02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2A4AC80F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E09D" w14:textId="77777777" w:rsidR="00EB7FB1" w:rsidRDefault="00EB7FB1" w:rsidP="00F408E5">
      <w:r>
        <w:separator/>
      </w:r>
    </w:p>
  </w:endnote>
  <w:endnote w:type="continuationSeparator" w:id="0">
    <w:p w14:paraId="01490D36" w14:textId="77777777" w:rsidR="00EB7FB1" w:rsidRDefault="00EB7FB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0F88" w14:textId="77777777" w:rsidR="00EB7FB1" w:rsidRDefault="00EB7FB1" w:rsidP="00F408E5">
      <w:r>
        <w:separator/>
      </w:r>
    </w:p>
  </w:footnote>
  <w:footnote w:type="continuationSeparator" w:id="0">
    <w:p w14:paraId="5785525A" w14:textId="77777777" w:rsidR="00EB7FB1" w:rsidRDefault="00EB7FB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D08D7"/>
    <w:rsid w:val="00241B61"/>
    <w:rsid w:val="00284996"/>
    <w:rsid w:val="00370EA9"/>
    <w:rsid w:val="003C5CCA"/>
    <w:rsid w:val="004006E6"/>
    <w:rsid w:val="004C04A4"/>
    <w:rsid w:val="00513DB9"/>
    <w:rsid w:val="005C3D76"/>
    <w:rsid w:val="005F270C"/>
    <w:rsid w:val="00606BDD"/>
    <w:rsid w:val="00615698"/>
    <w:rsid w:val="00684929"/>
    <w:rsid w:val="006A209F"/>
    <w:rsid w:val="0079514F"/>
    <w:rsid w:val="007C4D8F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25768"/>
    <w:rsid w:val="00C3036E"/>
    <w:rsid w:val="00C327FF"/>
    <w:rsid w:val="00C334A3"/>
    <w:rsid w:val="00CA1211"/>
    <w:rsid w:val="00CC12CC"/>
    <w:rsid w:val="00D44D9E"/>
    <w:rsid w:val="00D63593"/>
    <w:rsid w:val="00DD1660"/>
    <w:rsid w:val="00E84A10"/>
    <w:rsid w:val="00EB79F9"/>
    <w:rsid w:val="00EB7FB1"/>
    <w:rsid w:val="00F408E5"/>
    <w:rsid w:val="00F575A6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shell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Kennedy-Shell, Ashley</cp:lastModifiedBy>
  <cp:revision>2</cp:revision>
  <cp:lastPrinted>2016-06-30T20:28:00Z</cp:lastPrinted>
  <dcterms:created xsi:type="dcterms:W3CDTF">2023-05-15T15:18:00Z</dcterms:created>
  <dcterms:modified xsi:type="dcterms:W3CDTF">2023-05-15T15:18:00Z</dcterms:modified>
</cp:coreProperties>
</file>