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D03" w14:textId="77777777" w:rsidR="006A209F" w:rsidRDefault="006A209F" w:rsidP="006A209F"/>
    <w:p w14:paraId="6337611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5E94A9D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08455C7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67F88775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47191FC" w14:textId="56BFA680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Panel</w:t>
      </w:r>
      <w:r w:rsidR="00885F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Discussion</w:t>
      </w:r>
    </w:p>
    <w:p w14:paraId="53FA3B6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BC0421" w14:textId="50319ADB" w:rsidR="00885F8F" w:rsidRDefault="00885F8F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5F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Economic Services System Application Modernization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(ESSAM)</w:t>
      </w:r>
      <w:r w:rsidRP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3BB8F27B" w14:textId="3332EA00" w:rsidR="00464319" w:rsidRDefault="00464319" w:rsidP="00464319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Solicitation # </w:t>
      </w:r>
      <w:bookmarkStart w:id="0" w:name="_Hlk133411282"/>
      <w:r w:rsidRPr="00C20E1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540002</w:t>
      </w:r>
      <w:bookmarkEnd w:id="0"/>
      <w:r w:rsidR="00885F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4945</w:t>
      </w:r>
    </w:p>
    <w:p w14:paraId="7BD09CB8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7A690" w14:textId="74A32193" w:rsidR="004A159E" w:rsidRDefault="006A209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4A159E" w:rsidRPr="00B80026">
        <w:rPr>
          <w:rFonts w:ascii="Times New Roman" w:eastAsia="Times New Roman" w:hAnsi="Times New Roman" w:cs="Times New Roman"/>
          <w:sz w:val="24"/>
          <w:szCs w:val="24"/>
        </w:rPr>
        <w:t>for the above-referenced solicitation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will be held</w:t>
      </w:r>
      <w:r w:rsidR="00802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4A159E" w:rsidRPr="00C92B0D">
        <w:rPr>
          <w:rFonts w:ascii="Times New Roman" w:eastAsia="Times New Roman" w:hAnsi="Times New Roman" w:cs="Times New Roman"/>
          <w:sz w:val="24"/>
          <w:szCs w:val="24"/>
        </w:rPr>
        <w:t>Microsoft Teams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B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 the following dates and times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9FAB49B" w14:textId="77777777" w:rsidR="004A159E" w:rsidRDefault="004A159E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11059A" w14:textId="12F6BD45" w:rsidR="00885F8F" w:rsidRDefault="00C10EC6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scheduled for </w:t>
      </w:r>
      <w:r w:rsidR="00DC6C53"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DC6C5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2024,</w:t>
      </w:r>
      <w:r w:rsidR="00885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3:00 pm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-4:30 pm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has changed to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D07515" w14:textId="77777777" w:rsidR="00885F8F" w:rsidRDefault="00885F8F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789A9BC" w14:textId="205095EA" w:rsidR="00885F8F" w:rsidRDefault="00B01A5F" w:rsidP="00C10EC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85F8F" w:rsidRPr="00885F8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10EC6">
        <w:rPr>
          <w:rFonts w:ascii="Times New Roman" w:eastAsia="Times New Roman" w:hAnsi="Times New Roman" w:cs="Times New Roman"/>
          <w:sz w:val="24"/>
          <w:szCs w:val="24"/>
        </w:rPr>
        <w:t xml:space="preserve">Thursday, February </w:t>
      </w:r>
      <w:r w:rsidR="00DC6C53">
        <w:rPr>
          <w:rFonts w:ascii="Times New Roman" w:eastAsia="Times New Roman" w:hAnsi="Times New Roman" w:cs="Times New Roman"/>
          <w:sz w:val="24"/>
          <w:szCs w:val="24"/>
        </w:rPr>
        <w:t>22</w:t>
      </w:r>
      <w:r w:rsidR="00C10E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2024,</w:t>
      </w:r>
      <w:r w:rsidR="00C10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C53">
        <w:rPr>
          <w:rFonts w:ascii="Times New Roman" w:eastAsia="Times New Roman" w:hAnsi="Times New Roman" w:cs="Times New Roman"/>
          <w:sz w:val="24"/>
          <w:szCs w:val="24"/>
        </w:rPr>
        <w:t>11:00 am-12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9627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C4156">
        <w:rPr>
          <w:rFonts w:ascii="Times New Roman" w:eastAsia="Times New Roman" w:hAnsi="Times New Roman" w:cs="Times New Roman"/>
          <w:sz w:val="24"/>
          <w:szCs w:val="24"/>
        </w:rPr>
        <w:t>0 pm</w:t>
      </w:r>
    </w:p>
    <w:p w14:paraId="3CF57D3E" w14:textId="77777777" w:rsidR="00885F8F" w:rsidRDefault="00885F8F" w:rsidP="00464319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BCCBDE" w14:textId="5C47661E" w:rsidR="007C4D8F" w:rsidRDefault="003C5CCA" w:rsidP="003C5CCA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you wish to attend, please contact </w:t>
      </w:r>
      <w:r w:rsidR="00546CD7">
        <w:rPr>
          <w:rFonts w:ascii="Times New Roman" w:eastAsia="Times New Roman" w:hAnsi="Times New Roman" w:cs="Times New Roman"/>
          <w:sz w:val="24"/>
          <w:szCs w:val="24"/>
        </w:rPr>
        <w:t xml:space="preserve">Daniel Covey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email at </w:t>
      </w:r>
      <w:hyperlink r:id="rId6" w:history="1">
        <w:r w:rsidR="00546CD7" w:rsidRPr="00D9510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daniel.covey@dss.sc.gov</w:t>
        </w:r>
      </w:hyperlink>
      <w:r w:rsidR="00604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A5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E5EAE6" w14:textId="77777777"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753C773" w14:textId="314BF89E" w:rsidR="00684929" w:rsidRDefault="00684929" w:rsidP="00684929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4174B56" w14:textId="77777777" w:rsidR="00684929" w:rsidRDefault="00684929" w:rsidP="00684929">
      <w:pPr>
        <w:spacing w:before="14" w:line="260" w:lineRule="exact"/>
        <w:rPr>
          <w:sz w:val="26"/>
          <w:szCs w:val="26"/>
        </w:rPr>
      </w:pPr>
    </w:p>
    <w:p w14:paraId="1CB203CD" w14:textId="77777777" w:rsidR="00684929" w:rsidRDefault="00684929" w:rsidP="00684929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44895FA" w14:textId="77777777" w:rsidR="00684929" w:rsidRDefault="00684929" w:rsidP="00684929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849D3B3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79AD4E6" w14:textId="5A12A4D1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59E635D9" w14:textId="77777777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56B5D8AE" w14:textId="77777777" w:rsidR="00802496" w:rsidRDefault="00802496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6FACABCF" w14:textId="7CBF87FB" w:rsidR="00684929" w:rsidRDefault="00684929" w:rsidP="00684929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A159E">
        <w:rPr>
          <w:rFonts w:ascii="Times New Roman" w:eastAsia="Times New Roman" w:hAnsi="Times New Roman" w:cs="Times New Roman"/>
          <w:spacing w:val="-1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OF PROPOSALS</w:t>
      </w:r>
    </w:p>
    <w:p w14:paraId="4E480634" w14:textId="5FF07DBC" w:rsidR="00684929" w:rsidRDefault="00684929" w:rsidP="00684929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Finalize </w:t>
      </w:r>
      <w:r w:rsidR="004A159E">
        <w:rPr>
          <w:rFonts w:ascii="Times New Roman" w:eastAsia="Times New Roman" w:hAnsi="Times New Roman" w:cs="Times New Roman"/>
          <w:sz w:val="24"/>
          <w:szCs w:val="24"/>
        </w:rPr>
        <w:t>Discussions</w:t>
      </w:r>
    </w:p>
    <w:p w14:paraId="3C22E935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2597AC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90C6E16" w14:textId="515E646A" w:rsidR="006A209F" w:rsidRDefault="00604B47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Ashley Kennedy-Shell, </w:t>
      </w:r>
      <w:r w:rsidR="00AA0AEA">
        <w:rPr>
          <w:rFonts w:ascii="Times New Roman" w:eastAsia="Times New Roman" w:hAnsi="Times New Roman" w:cs="Times New Roman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2A4AC80F" w14:textId="281486F7" w:rsidR="00284996" w:rsidRPr="004006E6" w:rsidRDefault="006A209F" w:rsidP="004A159E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081A02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="004006E6"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E09D" w14:textId="77777777" w:rsidR="00EB7FB1" w:rsidRDefault="00EB7FB1" w:rsidP="00F408E5">
      <w:r>
        <w:separator/>
      </w:r>
    </w:p>
  </w:endnote>
  <w:endnote w:type="continuationSeparator" w:id="0">
    <w:p w14:paraId="01490D36" w14:textId="77777777" w:rsidR="00EB7FB1" w:rsidRDefault="00EB7FB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2C9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DA18FE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3A1AEAA9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0F88" w14:textId="77777777" w:rsidR="00EB7FB1" w:rsidRDefault="00EB7FB1" w:rsidP="00F408E5">
      <w:r>
        <w:separator/>
      </w:r>
    </w:p>
  </w:footnote>
  <w:footnote w:type="continuationSeparator" w:id="0">
    <w:p w14:paraId="5785525A" w14:textId="77777777" w:rsidR="00EB7FB1" w:rsidRDefault="00EB7FB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E18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C667F4C" wp14:editId="532E385C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81A02"/>
    <w:rsid w:val="0009627C"/>
    <w:rsid w:val="000D08D7"/>
    <w:rsid w:val="00241B61"/>
    <w:rsid w:val="00284996"/>
    <w:rsid w:val="00370EA9"/>
    <w:rsid w:val="003C5CCA"/>
    <w:rsid w:val="004006E6"/>
    <w:rsid w:val="00437627"/>
    <w:rsid w:val="00464319"/>
    <w:rsid w:val="004A159E"/>
    <w:rsid w:val="004C04A4"/>
    <w:rsid w:val="00513DB9"/>
    <w:rsid w:val="00546CD7"/>
    <w:rsid w:val="005C3D76"/>
    <w:rsid w:val="005C4156"/>
    <w:rsid w:val="005F270C"/>
    <w:rsid w:val="00604B47"/>
    <w:rsid w:val="00606BDD"/>
    <w:rsid w:val="00615698"/>
    <w:rsid w:val="00684929"/>
    <w:rsid w:val="006A209F"/>
    <w:rsid w:val="006F5249"/>
    <w:rsid w:val="0079514F"/>
    <w:rsid w:val="007C4D8F"/>
    <w:rsid w:val="00802496"/>
    <w:rsid w:val="008211CB"/>
    <w:rsid w:val="0086579A"/>
    <w:rsid w:val="00885F8F"/>
    <w:rsid w:val="008A6C58"/>
    <w:rsid w:val="008B3062"/>
    <w:rsid w:val="0092485A"/>
    <w:rsid w:val="009B1FAF"/>
    <w:rsid w:val="00AA0AEA"/>
    <w:rsid w:val="00AE3482"/>
    <w:rsid w:val="00B01A5F"/>
    <w:rsid w:val="00BC62A8"/>
    <w:rsid w:val="00C10EC6"/>
    <w:rsid w:val="00C13910"/>
    <w:rsid w:val="00C25768"/>
    <w:rsid w:val="00C3036E"/>
    <w:rsid w:val="00C327FF"/>
    <w:rsid w:val="00C334A3"/>
    <w:rsid w:val="00C92B0D"/>
    <w:rsid w:val="00CA1211"/>
    <w:rsid w:val="00CC12CC"/>
    <w:rsid w:val="00D63593"/>
    <w:rsid w:val="00DC6C53"/>
    <w:rsid w:val="00DD1660"/>
    <w:rsid w:val="00DF1133"/>
    <w:rsid w:val="00E84A10"/>
    <w:rsid w:val="00EB79F9"/>
    <w:rsid w:val="00EB7FB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18E2A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C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covey@dss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Kennedy-Shell, Ashley</cp:lastModifiedBy>
  <cp:revision>2</cp:revision>
  <cp:lastPrinted>2024-02-02T16:43:00Z</cp:lastPrinted>
  <dcterms:created xsi:type="dcterms:W3CDTF">2024-02-16T16:10:00Z</dcterms:created>
  <dcterms:modified xsi:type="dcterms:W3CDTF">2024-02-16T16:10:00Z</dcterms:modified>
</cp:coreProperties>
</file>