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56BFA680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Panel</w:t>
      </w:r>
      <w:r w:rsidR="008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Discussion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BC0421" w14:textId="50319ADB" w:rsidR="00885F8F" w:rsidRDefault="00885F8F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Economic Services System Application Modernization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(ESSAM)</w:t>
      </w:r>
      <w:r w:rsidRPr="00885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BB8F27B" w14:textId="3332EA00" w:rsidR="00464319" w:rsidRDefault="00464319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33411282"/>
      <w:r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885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4945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7A690" w14:textId="7F608D79" w:rsidR="004A159E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2DB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B22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9E" w:rsidRPr="00B80026">
        <w:rPr>
          <w:rFonts w:ascii="Times New Roman" w:eastAsia="Times New Roman" w:hAnsi="Times New Roman" w:cs="Times New Roman"/>
          <w:sz w:val="24"/>
          <w:szCs w:val="24"/>
        </w:rPr>
        <w:t>for the above-referenced solicitation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802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4A159E" w:rsidRPr="00C92B0D">
        <w:rPr>
          <w:rFonts w:ascii="Times New Roman" w:eastAsia="Times New Roman" w:hAnsi="Times New Roman" w:cs="Times New Roman"/>
          <w:sz w:val="24"/>
          <w:szCs w:val="24"/>
        </w:rPr>
        <w:t>Microsoft Teams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B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 the following date and time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AB49B" w14:textId="77777777" w:rsidR="004A159E" w:rsidRDefault="004A159E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8C1139" w14:textId="2E198501" w:rsidR="00885F8F" w:rsidRDefault="00B22DBD" w:rsidP="00B22DB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Wednesday, 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, 2024 </w:t>
      </w:r>
      <w:r>
        <w:rPr>
          <w:rFonts w:ascii="Times New Roman" w:eastAsia="Times New Roman" w:hAnsi="Times New Roman" w:cs="Times New Roman"/>
          <w:sz w:val="24"/>
          <w:szCs w:val="24"/>
        </w:rPr>
        <w:t>from 11:00 am until 12:00 pm</w:t>
      </w:r>
    </w:p>
    <w:p w14:paraId="3BE9E5DA" w14:textId="77777777" w:rsidR="00C92B0D" w:rsidRDefault="00C92B0D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5C47661E" w:rsidR="007C4D8F" w:rsidRDefault="003C5CCA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attend, please contact </w:t>
      </w:r>
      <w:r w:rsidR="00546CD7">
        <w:rPr>
          <w:rFonts w:ascii="Times New Roman" w:eastAsia="Times New Roman" w:hAnsi="Times New Roman" w:cs="Times New Roman"/>
          <w:sz w:val="24"/>
          <w:szCs w:val="24"/>
        </w:rPr>
        <w:t xml:space="preserve">Daniel Covey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email at </w:t>
      </w:r>
      <w:hyperlink r:id="rId6" w:history="1">
        <w:r w:rsidR="00546CD7" w:rsidRPr="00D951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daniel.covey@dss.sc.gov</w:t>
        </w:r>
      </w:hyperlink>
      <w:r w:rsidR="0060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753C773" w14:textId="314BF89E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849D3B3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79AD4E6" w14:textId="5A12A4D1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6B5D8AE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FACABCF" w14:textId="7CBF87FB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159E">
        <w:rPr>
          <w:rFonts w:ascii="Times New Roman" w:eastAsia="Times New Roman" w:hAnsi="Times New Roman" w:cs="Times New Roman"/>
          <w:spacing w:val="-1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PROPOSALS</w:t>
      </w:r>
    </w:p>
    <w:p w14:paraId="4E480634" w14:textId="5FF07DBC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Finalize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Discussions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90C6E16" w14:textId="515E646A" w:rsidR="006A209F" w:rsidRDefault="00604B47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AA0AEA">
        <w:rPr>
          <w:rFonts w:ascii="Times New Roman" w:eastAsia="Times New Roman" w:hAnsi="Times New Roman" w:cs="Times New Roman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2A4AC80F" w14:textId="281486F7" w:rsidR="00284996" w:rsidRPr="004006E6" w:rsidRDefault="006A209F" w:rsidP="004A159E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37627"/>
    <w:rsid w:val="00464319"/>
    <w:rsid w:val="004A159E"/>
    <w:rsid w:val="004C04A4"/>
    <w:rsid w:val="00513DB9"/>
    <w:rsid w:val="00546CD7"/>
    <w:rsid w:val="005C3D76"/>
    <w:rsid w:val="005F270C"/>
    <w:rsid w:val="00604B47"/>
    <w:rsid w:val="00606BDD"/>
    <w:rsid w:val="00615698"/>
    <w:rsid w:val="00684929"/>
    <w:rsid w:val="006A209F"/>
    <w:rsid w:val="006F5249"/>
    <w:rsid w:val="0079514F"/>
    <w:rsid w:val="007C4D8F"/>
    <w:rsid w:val="00802496"/>
    <w:rsid w:val="008211CB"/>
    <w:rsid w:val="0086579A"/>
    <w:rsid w:val="00885F8F"/>
    <w:rsid w:val="008A6C58"/>
    <w:rsid w:val="008B3062"/>
    <w:rsid w:val="0092485A"/>
    <w:rsid w:val="009B1FAF"/>
    <w:rsid w:val="00AA0AEA"/>
    <w:rsid w:val="00AE3482"/>
    <w:rsid w:val="00B01A5F"/>
    <w:rsid w:val="00B22DBD"/>
    <w:rsid w:val="00BC62A8"/>
    <w:rsid w:val="00C13910"/>
    <w:rsid w:val="00C25768"/>
    <w:rsid w:val="00C3036E"/>
    <w:rsid w:val="00C327FF"/>
    <w:rsid w:val="00C334A3"/>
    <w:rsid w:val="00C92B0D"/>
    <w:rsid w:val="00CA1211"/>
    <w:rsid w:val="00CC12CC"/>
    <w:rsid w:val="00D63593"/>
    <w:rsid w:val="00DD1660"/>
    <w:rsid w:val="00DF1133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covey@dss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Kennedy-Shell, Ashley</cp:lastModifiedBy>
  <cp:revision>2</cp:revision>
  <cp:lastPrinted>2024-02-02T16:43:00Z</cp:lastPrinted>
  <dcterms:created xsi:type="dcterms:W3CDTF">2024-02-27T14:00:00Z</dcterms:created>
  <dcterms:modified xsi:type="dcterms:W3CDTF">2024-02-27T14:00:00Z</dcterms:modified>
</cp:coreProperties>
</file>