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D0AB4F" w14:textId="271F45E7" w:rsidR="00175827" w:rsidRPr="00175827" w:rsidRDefault="002B1059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Learning Management System</w:t>
      </w:r>
    </w:p>
    <w:p w14:paraId="6948A534" w14:textId="6D6D5C02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2B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5569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E48E71" w14:textId="09E41985" w:rsidR="00175827" w:rsidRPr="00175827" w:rsidRDefault="002B1059" w:rsidP="0017582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09:00 AM E</w:t>
      </w:r>
      <w:r w:rsidR="00175827"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175827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17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 09:00 AM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382E9" w14:textId="540D21D0" w:rsidR="00175827" w:rsidRPr="005B75D1" w:rsidRDefault="00175827" w:rsidP="00175827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B03A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>1550 Gadsden Street RED Building Room 312, Columbia, SC 29201 and via Teams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12A4CDF5" w14:textId="43003BFF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577DDE29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75827"/>
    <w:rsid w:val="00241B61"/>
    <w:rsid w:val="00284996"/>
    <w:rsid w:val="002B1059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3A8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075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2024-03-11T17:08:00Z</dcterms:created>
  <dcterms:modified xsi:type="dcterms:W3CDTF">2024-03-11T17:08:00Z</dcterms:modified>
</cp:coreProperties>
</file>