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9D03" w14:textId="77777777" w:rsidR="006A209F" w:rsidRDefault="006A209F" w:rsidP="006A209F"/>
    <w:p w14:paraId="6337611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5E94A9DD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8455C7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67F88775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447191FC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3FA3B66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DD0AB4F" w14:textId="77777777" w:rsidR="00175827" w:rsidRPr="00175827" w:rsidRDefault="00175827" w:rsidP="0017582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75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ESSAM</w:t>
      </w:r>
    </w:p>
    <w:p w14:paraId="6948A534" w14:textId="77777777" w:rsidR="00175827" w:rsidRPr="00175827" w:rsidRDefault="00175827" w:rsidP="0017582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75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Solicitation # </w:t>
      </w:r>
      <w:bookmarkStart w:id="0" w:name="_Hlk153275644"/>
      <w:r w:rsidRPr="00175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5400024945</w:t>
      </w:r>
      <w:bookmarkEnd w:id="0"/>
    </w:p>
    <w:p w14:paraId="7BD09CB8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19415F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CED9D2D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BE48E71" w14:textId="335271FE" w:rsidR="00175827" w:rsidRPr="00175827" w:rsidRDefault="00175827" w:rsidP="00175827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March 0</w:t>
      </w:r>
      <w:r w:rsidR="00B03A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:00 AM E</w:t>
      </w:r>
      <w:r w:rsidRPr="00175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&amp;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March 0</w:t>
      </w:r>
      <w:r w:rsidR="00B03A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:00 AM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1A9B60E7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5E15057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2E382E9" w14:textId="7CEBEEDE" w:rsidR="00175827" w:rsidRPr="005B75D1" w:rsidRDefault="00175827" w:rsidP="00175827">
      <w:pPr>
        <w:tabs>
          <w:tab w:val="left" w:pos="540"/>
          <w:tab w:val="left" w:pos="90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75D1">
        <w:rPr>
          <w:rFonts w:ascii="Times New Roman" w:eastAsia="Times New Roman" w:hAnsi="Times New Roman" w:cs="Times New Roman"/>
          <w:sz w:val="24"/>
          <w:szCs w:val="24"/>
        </w:rPr>
        <w:t>The meeting</w:t>
      </w:r>
      <w:r w:rsidR="00B03A8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 will be held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Pr="00175827">
        <w:rPr>
          <w:rFonts w:ascii="Times New Roman" w:eastAsia="Times New Roman" w:hAnsi="Times New Roman" w:cs="Times New Roman"/>
          <w:sz w:val="24"/>
          <w:szCs w:val="24"/>
        </w:rPr>
        <w:t>1628 Browning Rd, Columbia, SC, 29210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. If you are interested in attending, please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contact the Procurement Officer at </w:t>
      </w:r>
      <w:hyperlink r:id="rId6" w:history="1">
        <w:r w:rsidRPr="00C5722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akshell@mmo.sc.gov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E5EAE6" w14:textId="77777777" w:rsidR="006A209F" w:rsidRDefault="006A209F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B715EEE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2753C773" w14:textId="77777777" w:rsidR="00684929" w:rsidRDefault="00684929" w:rsidP="0068492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54174B56" w14:textId="77777777" w:rsidR="00684929" w:rsidRDefault="00684929" w:rsidP="00684929">
      <w:pPr>
        <w:spacing w:before="14" w:line="260" w:lineRule="exact"/>
        <w:rPr>
          <w:sz w:val="26"/>
          <w:szCs w:val="26"/>
        </w:rPr>
      </w:pPr>
    </w:p>
    <w:p w14:paraId="1CB203CD" w14:textId="77777777" w:rsidR="00684929" w:rsidRDefault="00684929" w:rsidP="00684929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44895FA" w14:textId="77777777" w:rsidR="00684929" w:rsidRDefault="00684929" w:rsidP="00684929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FAE951A" w14:textId="77777777" w:rsidR="00684929" w:rsidRDefault="00684929" w:rsidP="0068492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79AD4E6" w14:textId="77777777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9E635D9" w14:textId="77777777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6FACABCF" w14:textId="77777777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4E480634" w14:textId="77777777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3C22E935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22597AC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5DC927E5" w14:textId="77777777" w:rsidR="006A209F" w:rsidRDefault="006A209F" w:rsidP="006A209F">
      <w:pPr>
        <w:spacing w:before="11" w:line="220" w:lineRule="exact"/>
      </w:pPr>
    </w:p>
    <w:p w14:paraId="12A4CDF5" w14:textId="77777777" w:rsidR="00175827" w:rsidRPr="00175827" w:rsidRDefault="00175827" w:rsidP="00175827">
      <w:pPr>
        <w:tabs>
          <w:tab w:val="left" w:pos="32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75827">
        <w:rPr>
          <w:rFonts w:ascii="Times New Roman" w:eastAsia="Times New Roman" w:hAnsi="Times New Roman" w:cs="Times New Roman"/>
          <w:sz w:val="24"/>
          <w:szCs w:val="24"/>
        </w:rPr>
        <w:t>Ashley Kennedy-Shell, CPPB</w:t>
      </w:r>
    </w:p>
    <w:p w14:paraId="577DDE29" w14:textId="77777777" w:rsidR="00175827" w:rsidRPr="00175827" w:rsidRDefault="00175827" w:rsidP="00175827">
      <w:pPr>
        <w:tabs>
          <w:tab w:val="left" w:pos="32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75827"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p w14:paraId="2A4AC80F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E09D" w14:textId="77777777" w:rsidR="00EB7FB1" w:rsidRDefault="00EB7FB1" w:rsidP="00F408E5">
      <w:r>
        <w:separator/>
      </w:r>
    </w:p>
  </w:endnote>
  <w:endnote w:type="continuationSeparator" w:id="0">
    <w:p w14:paraId="01490D36" w14:textId="77777777" w:rsidR="00EB7FB1" w:rsidRDefault="00EB7FB1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2C9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DA18FE9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A1AEAA9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10F88" w14:textId="77777777" w:rsidR="00EB7FB1" w:rsidRDefault="00EB7FB1" w:rsidP="00F408E5">
      <w:r>
        <w:separator/>
      </w:r>
    </w:p>
  </w:footnote>
  <w:footnote w:type="continuationSeparator" w:id="0">
    <w:p w14:paraId="5785525A" w14:textId="77777777" w:rsidR="00EB7FB1" w:rsidRDefault="00EB7FB1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E18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0C667F4C" wp14:editId="532E385C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81A02"/>
    <w:rsid w:val="000D08D7"/>
    <w:rsid w:val="00175827"/>
    <w:rsid w:val="00241B61"/>
    <w:rsid w:val="00284996"/>
    <w:rsid w:val="00370EA9"/>
    <w:rsid w:val="003C5CCA"/>
    <w:rsid w:val="004006E6"/>
    <w:rsid w:val="004C04A4"/>
    <w:rsid w:val="00513DB9"/>
    <w:rsid w:val="005C3D76"/>
    <w:rsid w:val="005F270C"/>
    <w:rsid w:val="00606BDD"/>
    <w:rsid w:val="00615698"/>
    <w:rsid w:val="00684929"/>
    <w:rsid w:val="006A209F"/>
    <w:rsid w:val="0079514F"/>
    <w:rsid w:val="007C4D8F"/>
    <w:rsid w:val="008211CB"/>
    <w:rsid w:val="0086579A"/>
    <w:rsid w:val="008A6C58"/>
    <w:rsid w:val="008B3062"/>
    <w:rsid w:val="0092485A"/>
    <w:rsid w:val="009B1FAF"/>
    <w:rsid w:val="00AE3482"/>
    <w:rsid w:val="00B03A8F"/>
    <w:rsid w:val="00BC62A8"/>
    <w:rsid w:val="00C13910"/>
    <w:rsid w:val="00C25768"/>
    <w:rsid w:val="00C3036E"/>
    <w:rsid w:val="00C327FF"/>
    <w:rsid w:val="00C334A3"/>
    <w:rsid w:val="00CA1211"/>
    <w:rsid w:val="00CC12CC"/>
    <w:rsid w:val="00D63593"/>
    <w:rsid w:val="00DD1660"/>
    <w:rsid w:val="00E84A10"/>
    <w:rsid w:val="00EB79F9"/>
    <w:rsid w:val="00EB7FB1"/>
    <w:rsid w:val="00F408E5"/>
    <w:rsid w:val="00F5075B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18E2AA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5C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shell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Kennedy-Shell, Ashley</cp:lastModifiedBy>
  <cp:revision>4</cp:revision>
  <cp:lastPrinted>2016-06-30T20:28:00Z</cp:lastPrinted>
  <dcterms:created xsi:type="dcterms:W3CDTF">2024-03-04T16:34:00Z</dcterms:created>
  <dcterms:modified xsi:type="dcterms:W3CDTF">2024-03-04T16:41:00Z</dcterms:modified>
</cp:coreProperties>
</file>