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7EF16A8C" w:rsidR="00E75229" w:rsidRDefault="0035185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College of Charleston Food Service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73C29402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 w:rsidR="00351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6CD318AA" w:rsidR="00E75229" w:rsidRDefault="00351850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953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299CB5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South Carolina Department of </w:t>
      </w:r>
      <w:r w:rsidR="0035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Procurement Services (via Microsoft Teams)</w:t>
      </w:r>
    </w:p>
    <w:p w14:paraId="1E434399" w14:textId="246FD480" w:rsidR="00E75229" w:rsidRDefault="00351850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4C12C86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78E041" w14:textId="77777777" w:rsidR="009538D4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65ED174" w14:textId="45BDA873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38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8D4">
        <w:rPr>
          <w:rFonts w:ascii="Times New Roman" w:eastAsia="Times New Roman" w:hAnsi="Times New Roman" w:cs="Times New Roman"/>
          <w:sz w:val="24"/>
          <w:szCs w:val="24"/>
        </w:rPr>
        <w:t>Discussion of Proposals</w:t>
      </w:r>
    </w:p>
    <w:p w14:paraId="6026EFD3" w14:textId="6D1050D4" w:rsidR="009538D4" w:rsidRDefault="009538D4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PROPOSALS</w:t>
      </w:r>
    </w:p>
    <w:p w14:paraId="25F9D465" w14:textId="24898DD4" w:rsidR="009538D4" w:rsidRDefault="009538D4" w:rsidP="009538D4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Finalize Evaluations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51850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538D4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2023-03-30T15:58:00Z</dcterms:created>
  <dcterms:modified xsi:type="dcterms:W3CDTF">2023-03-30T15:58:00Z</dcterms:modified>
</cp:coreProperties>
</file>