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23EB9" w14:textId="77777777" w:rsidR="00E75229" w:rsidRDefault="00E75229" w:rsidP="00E7522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</w:p>
    <w:p w14:paraId="3C716544" w14:textId="77777777" w:rsidR="00E75229" w:rsidRDefault="00E75229" w:rsidP="00E7522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</w:p>
    <w:p w14:paraId="13BA4173" w14:textId="168D0E7C" w:rsidR="00E75229" w:rsidRDefault="00E75229" w:rsidP="00E7522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33"/>
          <w:sz w:val="24"/>
          <w:szCs w:val="24"/>
        </w:rPr>
        <w:t>Public meetings are listed in reverse chronological order on the Procurement Services Home Page under General Information Section, “Public Meeting Notices”.</w:t>
      </w:r>
    </w:p>
    <w:p w14:paraId="6B6DA07B" w14:textId="77777777" w:rsidR="00E75229" w:rsidRDefault="00E75229" w:rsidP="00E7522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</w:p>
    <w:p w14:paraId="67B2885D" w14:textId="77777777" w:rsidR="00E75229" w:rsidRDefault="00E75229" w:rsidP="00E7522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33"/>
          <w:sz w:val="24"/>
          <w:szCs w:val="24"/>
        </w:rPr>
        <w:t>NOTE:</w:t>
      </w:r>
      <w:r>
        <w:rPr>
          <w:rFonts w:ascii="Times New Roman" w:eastAsia="Times New Roman" w:hAnsi="Times New Roman" w:cs="Times New Roman"/>
          <w:color w:val="222233"/>
          <w:sz w:val="24"/>
          <w:szCs w:val="24"/>
        </w:rPr>
        <w:t xml:space="preserve">  If State offices are closed by order of the Governor, a new date and time for this meeting will be determined and posted.</w:t>
      </w:r>
    </w:p>
    <w:p w14:paraId="47265763" w14:textId="77777777" w:rsidR="00E75229" w:rsidRDefault="00E75229" w:rsidP="00E7522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24F3579E" w14:textId="77777777" w:rsidR="00E75229" w:rsidRDefault="00E75229" w:rsidP="00E75229">
      <w:pPr>
        <w:shd w:val="clear" w:color="auto" w:fill="F1E6D2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26751C65" w14:textId="77777777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5CF19EB" w14:textId="22C6221D" w:rsidR="00E75229" w:rsidRDefault="00A82C30" w:rsidP="00E75229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SC Department of Agriculture Advertising</w:t>
      </w:r>
    </w:p>
    <w:p w14:paraId="2522344C" w14:textId="77777777" w:rsidR="00E75229" w:rsidRDefault="00E75229" w:rsidP="00E75229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C3D1F0D" w14:textId="143DE56A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RFP # 54000</w:t>
      </w:r>
      <w:r w:rsidR="00A82C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24005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</w:p>
    <w:p w14:paraId="3FDD0E97" w14:textId="77777777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1E857AAB" w14:textId="77777777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1BFB45D" w14:textId="079F98E0" w:rsidR="00E75229" w:rsidRDefault="00BA05D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Friday</w:t>
      </w:r>
      <w:r w:rsidR="00E752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9538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January</w:t>
      </w:r>
      <w:r w:rsidR="00E752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 w:rsidR="00E752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202</w:t>
      </w:r>
      <w:r w:rsidR="009538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3,</w:t>
      </w:r>
      <w:r w:rsidR="00E752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E752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:00 AM</w:t>
      </w:r>
    </w:p>
    <w:p w14:paraId="3276F6C7" w14:textId="77777777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8E60378" w14:textId="77777777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B1FCE89" w14:textId="6A16A1F3" w:rsidR="00E75229" w:rsidRDefault="009538D4" w:rsidP="00E7522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South Carolina Department of Agriculture</w:t>
      </w:r>
    </w:p>
    <w:p w14:paraId="1E434399" w14:textId="5B1B7E33" w:rsidR="00E75229" w:rsidRDefault="009538D4" w:rsidP="00E7522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1200 Senate Street, </w:t>
      </w:r>
    </w:p>
    <w:p w14:paraId="48C5560D" w14:textId="012454DE" w:rsidR="009538D4" w:rsidRDefault="009538D4" w:rsidP="00E7522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Pr="009538D4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Floor, Wade Hampton Building</w:t>
      </w:r>
    </w:p>
    <w:p w14:paraId="158518A8" w14:textId="77777777" w:rsidR="00E75229" w:rsidRDefault="00E75229" w:rsidP="00E7522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Columbia, SC  29201</w:t>
      </w:r>
    </w:p>
    <w:p w14:paraId="2E0F90DE" w14:textId="77777777" w:rsidR="00E75229" w:rsidRDefault="00E75229" w:rsidP="00E75229">
      <w:pPr>
        <w:widowControl w:val="0"/>
        <w:overflowPunct w:val="0"/>
        <w:autoSpaceDE w:val="0"/>
        <w:autoSpaceDN w:val="0"/>
        <w:adjustRightInd w:val="0"/>
        <w:ind w:hanging="60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26355217" w14:textId="4C12C86B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AGENDA: </w:t>
      </w:r>
    </w:p>
    <w:p w14:paraId="669B1418" w14:textId="77777777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C78E041" w14:textId="77777777" w:rsidR="009538D4" w:rsidRDefault="00E75229" w:rsidP="00E75229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REGULAR SESSION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Open Meeting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Overview of Process</w:t>
      </w:r>
    </w:p>
    <w:p w14:paraId="665ED174" w14:textId="45BDA873" w:rsidR="00E75229" w:rsidRDefault="00E75229" w:rsidP="00E75229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EXECUTIVE SESSION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="009538D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538D4">
        <w:rPr>
          <w:rFonts w:ascii="Times New Roman" w:eastAsia="Times New Roman" w:hAnsi="Times New Roman" w:cs="Times New Roman"/>
          <w:sz w:val="24"/>
          <w:szCs w:val="24"/>
        </w:rPr>
        <w:t>Discussion of Proposals</w:t>
      </w:r>
    </w:p>
    <w:p w14:paraId="6026EFD3" w14:textId="6D1050D4" w:rsidR="009538D4" w:rsidRDefault="009538D4" w:rsidP="00E75229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EVALUATION OF PROPOSALS</w:t>
      </w:r>
    </w:p>
    <w:p w14:paraId="25F9D465" w14:textId="24898DD4" w:rsidR="009538D4" w:rsidRDefault="009538D4" w:rsidP="009538D4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1. Finalize Evaluations</w:t>
      </w:r>
    </w:p>
    <w:p w14:paraId="5E964F31" w14:textId="77777777" w:rsidR="00E75229" w:rsidRDefault="00E75229" w:rsidP="00E75229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768F4E6" w14:textId="77777777" w:rsidR="00E75229" w:rsidRDefault="00E75229" w:rsidP="00E75229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Nakendra Perry</w:t>
      </w:r>
    </w:p>
    <w:p w14:paraId="2087FD30" w14:textId="77777777" w:rsidR="00E75229" w:rsidRDefault="00E75229" w:rsidP="00E75229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1C08E7EA" w14:textId="77777777" w:rsidR="00E75229" w:rsidRDefault="00E75229" w:rsidP="00E75229"/>
    <w:p w14:paraId="1CB5CECE" w14:textId="77777777" w:rsidR="00E75229" w:rsidRPr="00C24103" w:rsidRDefault="00E75229" w:rsidP="00E75229">
      <w:pPr>
        <w:rPr>
          <w:rFonts w:ascii="Arial" w:hAnsi="Arial" w:cs="Arial"/>
          <w:sz w:val="24"/>
          <w:szCs w:val="24"/>
        </w:rPr>
      </w:pPr>
    </w:p>
    <w:p w14:paraId="31E2F5D6" w14:textId="5B74D68D" w:rsidR="004006E6" w:rsidRDefault="004006E6"/>
    <w:sectPr w:rsid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7774E5FC">
          <wp:extent cx="5942447" cy="1694180"/>
          <wp:effectExtent l="0" t="0" r="127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B3CB4"/>
    <w:multiLevelType w:val="hybridMultilevel"/>
    <w:tmpl w:val="FDC634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84996"/>
    <w:rsid w:val="00370EA9"/>
    <w:rsid w:val="003E1179"/>
    <w:rsid w:val="004006E6"/>
    <w:rsid w:val="0041209F"/>
    <w:rsid w:val="004C04A4"/>
    <w:rsid w:val="005C3D76"/>
    <w:rsid w:val="005F270C"/>
    <w:rsid w:val="00606BDD"/>
    <w:rsid w:val="00615698"/>
    <w:rsid w:val="00746B31"/>
    <w:rsid w:val="008211CB"/>
    <w:rsid w:val="0086579A"/>
    <w:rsid w:val="008A6C58"/>
    <w:rsid w:val="008B3062"/>
    <w:rsid w:val="0092485A"/>
    <w:rsid w:val="009538D4"/>
    <w:rsid w:val="009B1FAF"/>
    <w:rsid w:val="00A82C30"/>
    <w:rsid w:val="00AE3482"/>
    <w:rsid w:val="00B03FCA"/>
    <w:rsid w:val="00B51F11"/>
    <w:rsid w:val="00BA05D9"/>
    <w:rsid w:val="00BC62A8"/>
    <w:rsid w:val="00C13910"/>
    <w:rsid w:val="00C3036E"/>
    <w:rsid w:val="00C327FF"/>
    <w:rsid w:val="00C334A3"/>
    <w:rsid w:val="00CA1211"/>
    <w:rsid w:val="00CC12CC"/>
    <w:rsid w:val="00D83CD9"/>
    <w:rsid w:val="00DD1660"/>
    <w:rsid w:val="00E75229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Perry, Nakendra</cp:lastModifiedBy>
  <cp:revision>2</cp:revision>
  <cp:lastPrinted>2022-06-09T15:49:00Z</cp:lastPrinted>
  <dcterms:created xsi:type="dcterms:W3CDTF">2022-12-16T17:07:00Z</dcterms:created>
  <dcterms:modified xsi:type="dcterms:W3CDTF">2022-12-16T17:07:00Z</dcterms:modified>
</cp:coreProperties>
</file>