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98" w:rsidRDefault="00F36898" w:rsidP="006F14A8">
      <w:pPr>
        <w:pStyle w:val="Default"/>
        <w:jc w:val="both"/>
        <w:rPr>
          <w:sz w:val="20"/>
          <w:szCs w:val="20"/>
        </w:rPr>
      </w:pPr>
    </w:p>
    <w:p w:rsidR="007E2167" w:rsidRDefault="007E2167" w:rsidP="007E2167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:rsidR="007E2167" w:rsidRDefault="007E2167" w:rsidP="007E2167">
      <w:pPr>
        <w:jc w:val="both"/>
        <w:rPr>
          <w:rFonts w:ascii="Times New Roman" w:hAnsi="Times New Roman"/>
          <w:color w:val="222233"/>
          <w:szCs w:val="24"/>
        </w:rPr>
      </w:pPr>
    </w:p>
    <w:p w:rsidR="007E2167" w:rsidRDefault="007E2167" w:rsidP="007E2167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7E2167" w:rsidRDefault="007E2167" w:rsidP="007E2167">
      <w:pPr>
        <w:rPr>
          <w:rFonts w:ascii="Times New Roman" w:hAnsi="Times New Roman"/>
          <w:sz w:val="20"/>
        </w:rPr>
      </w:pPr>
    </w:p>
    <w:p w:rsidR="007E2167" w:rsidRDefault="007E2167" w:rsidP="007E2167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7E2167" w:rsidRPr="00CA7E19" w:rsidRDefault="00CA7E19" w:rsidP="007E2167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CA7E19">
        <w:rPr>
          <w:rFonts w:ascii="Times New Roman" w:hAnsi="Times New Roman"/>
          <w:b/>
          <w:bCs/>
          <w:color w:val="000000"/>
          <w:szCs w:val="24"/>
          <w:u w:val="single"/>
        </w:rPr>
        <w:t>Information Security and Privacy Services</w:t>
      </w:r>
      <w:r w:rsidRPr="00CA7E19">
        <w:rPr>
          <w:rFonts w:ascii="Times New Roman" w:hAnsi="Times New Roman"/>
          <w:b/>
          <w:bCs/>
          <w:color w:val="000000"/>
          <w:szCs w:val="24"/>
          <w:u w:val="single"/>
        </w:rPr>
        <w:t xml:space="preserve"> </w:t>
      </w:r>
      <w:r w:rsidR="007E2167" w:rsidRPr="00CA7E19">
        <w:rPr>
          <w:rFonts w:ascii="Times New Roman" w:hAnsi="Times New Roman"/>
          <w:b/>
          <w:bCs/>
          <w:color w:val="000000"/>
          <w:szCs w:val="24"/>
          <w:u w:val="single"/>
        </w:rPr>
        <w:t xml:space="preserve">– </w:t>
      </w:r>
      <w:r w:rsidRPr="00CA7E19">
        <w:rPr>
          <w:rFonts w:ascii="Times New Roman" w:hAnsi="Times New Roman"/>
          <w:b/>
          <w:bCs/>
          <w:color w:val="000000"/>
          <w:szCs w:val="24"/>
          <w:u w:val="single"/>
        </w:rPr>
        <w:t>Statewide Term Contract</w:t>
      </w:r>
    </w:p>
    <w:p w:rsidR="007E2167" w:rsidRDefault="007E2167" w:rsidP="007E2167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7E2167" w:rsidRDefault="007E2167" w:rsidP="007E2167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RFP # 5400011</w:t>
      </w:r>
      <w:r w:rsidR="00CA7E19">
        <w:rPr>
          <w:rFonts w:ascii="Times New Roman" w:hAnsi="Times New Roman"/>
          <w:b/>
          <w:bCs/>
          <w:szCs w:val="24"/>
          <w:u w:val="single"/>
        </w:rPr>
        <w:t>888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Thursday, February </w:t>
      </w:r>
      <w:r w:rsidR="00CA7E19">
        <w:rPr>
          <w:rFonts w:ascii="Times New Roman" w:hAnsi="Times New Roman"/>
          <w:b/>
          <w:szCs w:val="24"/>
          <w:u w:val="single"/>
        </w:rPr>
        <w:t>16,</w:t>
      </w:r>
      <w:r>
        <w:rPr>
          <w:rFonts w:ascii="Times New Roman" w:hAnsi="Times New Roman"/>
          <w:b/>
          <w:szCs w:val="24"/>
          <w:u w:val="single"/>
        </w:rPr>
        <w:t xml:space="preserve"> 2016 at </w:t>
      </w:r>
      <w:r w:rsidR="00CA7E19">
        <w:rPr>
          <w:rFonts w:ascii="Times New Roman" w:hAnsi="Times New Roman"/>
          <w:b/>
          <w:szCs w:val="24"/>
          <w:u w:val="single"/>
        </w:rPr>
        <w:t>10</w:t>
      </w:r>
      <w:r>
        <w:rPr>
          <w:rFonts w:ascii="Times New Roman" w:hAnsi="Times New Roman"/>
          <w:b/>
          <w:szCs w:val="24"/>
          <w:u w:val="single"/>
        </w:rPr>
        <w:t>:</w:t>
      </w:r>
      <w:r w:rsidR="00CA7E19">
        <w:rPr>
          <w:rFonts w:ascii="Times New Roman" w:hAnsi="Times New Roman"/>
          <w:b/>
          <w:szCs w:val="24"/>
          <w:u w:val="single"/>
        </w:rPr>
        <w:t>0</w:t>
      </w:r>
      <w:r>
        <w:rPr>
          <w:rFonts w:ascii="Times New Roman" w:hAnsi="Times New Roman"/>
          <w:b/>
          <w:szCs w:val="24"/>
          <w:u w:val="single"/>
        </w:rPr>
        <w:t>0 AM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meeting will be held at:</w:t>
      </w:r>
      <w:r>
        <w:rPr>
          <w:rFonts w:ascii="Times New Roman" w:hAnsi="Times New Roman"/>
          <w:szCs w:val="24"/>
        </w:rPr>
        <w:br/>
      </w:r>
      <w:bookmarkStart w:id="0" w:name="_GoBack"/>
      <w:bookmarkEnd w:id="0"/>
    </w:p>
    <w:p w:rsidR="007E2167" w:rsidRPr="00FD1FA8" w:rsidRDefault="00CA7E19" w:rsidP="007E2167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South Carolina Division of Technology</w:t>
      </w:r>
    </w:p>
    <w:p w:rsidR="007E2167" w:rsidRPr="006C4075" w:rsidRDefault="00CA7E19" w:rsidP="007E2167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4430 Broad River Road, Room 105</w:t>
      </w:r>
    </w:p>
    <w:p w:rsidR="007E2167" w:rsidRPr="00FD1FA8" w:rsidRDefault="00CA7E19" w:rsidP="007E2167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Columbia,</w:t>
      </w:r>
      <w:r w:rsidR="007E2167" w:rsidRPr="006C4075">
        <w:rPr>
          <w:rFonts w:ascii="Times New Roman" w:hAnsi="Times New Roman"/>
          <w:b/>
          <w:color w:val="000000"/>
          <w:szCs w:val="24"/>
        </w:rPr>
        <w:t xml:space="preserve"> SC  29</w:t>
      </w:r>
      <w:r>
        <w:rPr>
          <w:rFonts w:ascii="Times New Roman" w:hAnsi="Times New Roman"/>
          <w:b/>
          <w:color w:val="000000"/>
          <w:szCs w:val="24"/>
        </w:rPr>
        <w:t>205</w:t>
      </w:r>
    </w:p>
    <w:p w:rsidR="007E2167" w:rsidRDefault="007E2167" w:rsidP="007E2167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CA7E19" w:rsidRDefault="00CA7E19" w:rsidP="00CA7E1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(Briefing)</w:t>
      </w:r>
    </w:p>
    <w:p w:rsidR="00CA7E19" w:rsidRDefault="00CA7E19" w:rsidP="00CA7E1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CA7E19" w:rsidRDefault="00CA7E19" w:rsidP="00CA7E19">
      <w:pPr>
        <w:numPr>
          <w:ilvl w:val="0"/>
          <w:numId w:val="7"/>
        </w:numPr>
        <w:tabs>
          <w:tab w:val="left" w:pos="540"/>
          <w:tab w:val="left" w:pos="900"/>
        </w:tabs>
        <w:ind w:left="360"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Distribution of Responses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7E2167" w:rsidP="007E216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Donna J. Potts, CPPB</w:t>
      </w:r>
    </w:p>
    <w:p w:rsidR="007E2167" w:rsidRDefault="007E2167" w:rsidP="007E216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:rsidR="007E2167" w:rsidRPr="000B0840" w:rsidRDefault="007E2167" w:rsidP="007E2167">
      <w:pPr>
        <w:widowControl w:val="0"/>
        <w:ind w:left="720" w:right="720"/>
        <w:rPr>
          <w:rFonts w:ascii="Times New Roman" w:hAnsi="Times New Roman"/>
          <w:sz w:val="22"/>
          <w:szCs w:val="22"/>
        </w:rPr>
      </w:pPr>
    </w:p>
    <w:p w:rsidR="00C114F9" w:rsidRDefault="00C114F9" w:rsidP="006F14A8">
      <w:pPr>
        <w:pStyle w:val="Default"/>
        <w:jc w:val="both"/>
        <w:rPr>
          <w:sz w:val="20"/>
          <w:szCs w:val="20"/>
        </w:rPr>
      </w:pPr>
    </w:p>
    <w:sectPr w:rsidR="00C114F9" w:rsidSect="00BE7E91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15" w:rsidRDefault="00A13715">
      <w:r>
        <w:separator/>
      </w:r>
    </w:p>
  </w:endnote>
  <w:endnote w:type="continuationSeparator" w:id="0">
    <w:p w:rsidR="00A13715" w:rsidRDefault="00A1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15" w:rsidRDefault="00A13715">
      <w:r>
        <w:separator/>
      </w:r>
    </w:p>
  </w:footnote>
  <w:footnote w:type="continuationSeparator" w:id="0">
    <w:p w:rsidR="00A13715" w:rsidRDefault="00A13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33" w:rsidRPr="00297233" w:rsidRDefault="00F36898" w:rsidP="00F36898">
    <w:pPr>
      <w:pStyle w:val="Header"/>
      <w:ind w:right="-600"/>
      <w:jc w:val="center"/>
      <w:rPr>
        <w:color w:val="005490"/>
        <w:sz w:val="13"/>
        <w:szCs w:val="13"/>
      </w:rPr>
    </w:pPr>
    <w:r>
      <w:rPr>
        <w:noProof/>
      </w:rPr>
      <w:drawing>
        <wp:inline distT="0" distB="0" distL="0" distR="0" wp14:anchorId="75193D43" wp14:editId="6450394F">
          <wp:extent cx="5943600" cy="169418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4B38335" wp14:editId="25BD7D98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187F4ED" wp14:editId="07CC1798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50D9"/>
    <w:multiLevelType w:val="hybridMultilevel"/>
    <w:tmpl w:val="69148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EF6CA3"/>
    <w:multiLevelType w:val="hybridMultilevel"/>
    <w:tmpl w:val="5CB4D0C8"/>
    <w:lvl w:ilvl="0" w:tplc="3BE06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B7C00"/>
    <w:multiLevelType w:val="hybridMultilevel"/>
    <w:tmpl w:val="DDE6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E10F6"/>
    <w:multiLevelType w:val="hybridMultilevel"/>
    <w:tmpl w:val="5C3A79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FA4076"/>
    <w:multiLevelType w:val="hybridMultilevel"/>
    <w:tmpl w:val="8AC66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A937B6"/>
    <w:multiLevelType w:val="hybridMultilevel"/>
    <w:tmpl w:val="D402FDB8"/>
    <w:lvl w:ilvl="0" w:tplc="BB9E2E7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1"/>
    <w:rsid w:val="00036BD0"/>
    <w:rsid w:val="00036D76"/>
    <w:rsid w:val="00083EE5"/>
    <w:rsid w:val="00093D11"/>
    <w:rsid w:val="0009537D"/>
    <w:rsid w:val="000A4555"/>
    <w:rsid w:val="000B0475"/>
    <w:rsid w:val="000B0840"/>
    <w:rsid w:val="000B0B65"/>
    <w:rsid w:val="000E017F"/>
    <w:rsid w:val="000E7D63"/>
    <w:rsid w:val="001211D0"/>
    <w:rsid w:val="00143D23"/>
    <w:rsid w:val="00170EC5"/>
    <w:rsid w:val="001745C2"/>
    <w:rsid w:val="001C1FAB"/>
    <w:rsid w:val="001F19FA"/>
    <w:rsid w:val="002028E6"/>
    <w:rsid w:val="00217E87"/>
    <w:rsid w:val="00247525"/>
    <w:rsid w:val="00256216"/>
    <w:rsid w:val="00264754"/>
    <w:rsid w:val="00297233"/>
    <w:rsid w:val="002A5998"/>
    <w:rsid w:val="003108C6"/>
    <w:rsid w:val="00310AC6"/>
    <w:rsid w:val="00322AEE"/>
    <w:rsid w:val="00322CC6"/>
    <w:rsid w:val="003610FB"/>
    <w:rsid w:val="00364C3B"/>
    <w:rsid w:val="0036541C"/>
    <w:rsid w:val="00396DEA"/>
    <w:rsid w:val="003C03B9"/>
    <w:rsid w:val="003C55B8"/>
    <w:rsid w:val="004066A7"/>
    <w:rsid w:val="004153DE"/>
    <w:rsid w:val="004643D8"/>
    <w:rsid w:val="00475A14"/>
    <w:rsid w:val="00490AB4"/>
    <w:rsid w:val="004941CF"/>
    <w:rsid w:val="004A356B"/>
    <w:rsid w:val="004B4213"/>
    <w:rsid w:val="004D27B1"/>
    <w:rsid w:val="004D7A6B"/>
    <w:rsid w:val="004D7B7C"/>
    <w:rsid w:val="004F68BE"/>
    <w:rsid w:val="0050135D"/>
    <w:rsid w:val="00512D5E"/>
    <w:rsid w:val="00527205"/>
    <w:rsid w:val="005379A5"/>
    <w:rsid w:val="00564EBA"/>
    <w:rsid w:val="00581073"/>
    <w:rsid w:val="005B337B"/>
    <w:rsid w:val="005B6AD3"/>
    <w:rsid w:val="005C4CE2"/>
    <w:rsid w:val="005D52AD"/>
    <w:rsid w:val="005F18E5"/>
    <w:rsid w:val="005F47AE"/>
    <w:rsid w:val="006070AE"/>
    <w:rsid w:val="00617096"/>
    <w:rsid w:val="00641C29"/>
    <w:rsid w:val="00682FD8"/>
    <w:rsid w:val="006A7217"/>
    <w:rsid w:val="006C2F81"/>
    <w:rsid w:val="006D424E"/>
    <w:rsid w:val="006D4C3A"/>
    <w:rsid w:val="006D5957"/>
    <w:rsid w:val="006E3923"/>
    <w:rsid w:val="006E7026"/>
    <w:rsid w:val="006F14A8"/>
    <w:rsid w:val="007445B1"/>
    <w:rsid w:val="0078268D"/>
    <w:rsid w:val="0079227E"/>
    <w:rsid w:val="007C0A8A"/>
    <w:rsid w:val="007E2167"/>
    <w:rsid w:val="007F2564"/>
    <w:rsid w:val="00814E0A"/>
    <w:rsid w:val="008163D6"/>
    <w:rsid w:val="00821C9B"/>
    <w:rsid w:val="008464E5"/>
    <w:rsid w:val="0087117D"/>
    <w:rsid w:val="00873C0D"/>
    <w:rsid w:val="00896085"/>
    <w:rsid w:val="008B1C55"/>
    <w:rsid w:val="008C3A51"/>
    <w:rsid w:val="008F66DC"/>
    <w:rsid w:val="00910B2C"/>
    <w:rsid w:val="00912E81"/>
    <w:rsid w:val="00923511"/>
    <w:rsid w:val="0093151E"/>
    <w:rsid w:val="009422E4"/>
    <w:rsid w:val="00954AAD"/>
    <w:rsid w:val="00955283"/>
    <w:rsid w:val="00961E2A"/>
    <w:rsid w:val="0097682B"/>
    <w:rsid w:val="0098383A"/>
    <w:rsid w:val="0098502B"/>
    <w:rsid w:val="009974D5"/>
    <w:rsid w:val="009D3197"/>
    <w:rsid w:val="009E43F3"/>
    <w:rsid w:val="009F0583"/>
    <w:rsid w:val="009F2035"/>
    <w:rsid w:val="00A12A5A"/>
    <w:rsid w:val="00A13715"/>
    <w:rsid w:val="00A14E76"/>
    <w:rsid w:val="00A362B0"/>
    <w:rsid w:val="00A41D12"/>
    <w:rsid w:val="00A57223"/>
    <w:rsid w:val="00A62989"/>
    <w:rsid w:val="00A62B53"/>
    <w:rsid w:val="00A83714"/>
    <w:rsid w:val="00A84BD9"/>
    <w:rsid w:val="00A84D9D"/>
    <w:rsid w:val="00A927F3"/>
    <w:rsid w:val="00A93F87"/>
    <w:rsid w:val="00AA4939"/>
    <w:rsid w:val="00B311BF"/>
    <w:rsid w:val="00B41A68"/>
    <w:rsid w:val="00B445DC"/>
    <w:rsid w:val="00B447AB"/>
    <w:rsid w:val="00B46CE3"/>
    <w:rsid w:val="00B56C48"/>
    <w:rsid w:val="00B63F13"/>
    <w:rsid w:val="00B82D81"/>
    <w:rsid w:val="00B83782"/>
    <w:rsid w:val="00B95204"/>
    <w:rsid w:val="00B974AF"/>
    <w:rsid w:val="00BB394E"/>
    <w:rsid w:val="00BD30C1"/>
    <w:rsid w:val="00BE7E91"/>
    <w:rsid w:val="00C114F9"/>
    <w:rsid w:val="00C21DB2"/>
    <w:rsid w:val="00C317D9"/>
    <w:rsid w:val="00C370DA"/>
    <w:rsid w:val="00CA0212"/>
    <w:rsid w:val="00CA7E19"/>
    <w:rsid w:val="00CB2FB1"/>
    <w:rsid w:val="00CB64CE"/>
    <w:rsid w:val="00CC0EB9"/>
    <w:rsid w:val="00CC6C49"/>
    <w:rsid w:val="00CC74FD"/>
    <w:rsid w:val="00CC7553"/>
    <w:rsid w:val="00D207AC"/>
    <w:rsid w:val="00D32938"/>
    <w:rsid w:val="00D36F27"/>
    <w:rsid w:val="00D45E68"/>
    <w:rsid w:val="00D66972"/>
    <w:rsid w:val="00D83CED"/>
    <w:rsid w:val="00D87005"/>
    <w:rsid w:val="00DB0E6E"/>
    <w:rsid w:val="00DC3F15"/>
    <w:rsid w:val="00DC5D71"/>
    <w:rsid w:val="00DD5A3E"/>
    <w:rsid w:val="00DE42C9"/>
    <w:rsid w:val="00DF3958"/>
    <w:rsid w:val="00DF3C10"/>
    <w:rsid w:val="00DF55F7"/>
    <w:rsid w:val="00E01C6D"/>
    <w:rsid w:val="00E04E62"/>
    <w:rsid w:val="00E101B8"/>
    <w:rsid w:val="00E14DA1"/>
    <w:rsid w:val="00E1542A"/>
    <w:rsid w:val="00E16BDE"/>
    <w:rsid w:val="00E20156"/>
    <w:rsid w:val="00E4123C"/>
    <w:rsid w:val="00E434C3"/>
    <w:rsid w:val="00E61A22"/>
    <w:rsid w:val="00E63E50"/>
    <w:rsid w:val="00EA71C2"/>
    <w:rsid w:val="00EB3F07"/>
    <w:rsid w:val="00EB52B8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33A96"/>
    <w:rsid w:val="00F36898"/>
    <w:rsid w:val="00F71911"/>
    <w:rsid w:val="00FA2B8A"/>
    <w:rsid w:val="00FB0D25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  <w:style w:type="paragraph" w:customStyle="1" w:styleId="Default">
    <w:name w:val="Default"/>
    <w:rsid w:val="008464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8464E5"/>
    <w:pPr>
      <w:ind w:left="720"/>
    </w:pPr>
  </w:style>
  <w:style w:type="character" w:customStyle="1" w:styleId="ListParagraphChar">
    <w:name w:val="List Paragraph Char"/>
    <w:aliases w:val="Alpha List Paragraph Char"/>
    <w:link w:val="ListParagraph"/>
    <w:uiPriority w:val="34"/>
    <w:locked/>
    <w:rsid w:val="000B0B6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  <w:style w:type="paragraph" w:customStyle="1" w:styleId="Default">
    <w:name w:val="Default"/>
    <w:rsid w:val="008464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8464E5"/>
    <w:pPr>
      <w:ind w:left="720"/>
    </w:pPr>
  </w:style>
  <w:style w:type="character" w:customStyle="1" w:styleId="ListParagraphChar">
    <w:name w:val="List Paragraph Char"/>
    <w:aliases w:val="Alpha List Paragraph Char"/>
    <w:link w:val="ListParagraph"/>
    <w:uiPriority w:val="34"/>
    <w:locked/>
    <w:rsid w:val="000B0B6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Authorized Gateway Customer</dc:creator>
  <cp:lastModifiedBy>Donna Potts</cp:lastModifiedBy>
  <cp:revision>2</cp:revision>
  <cp:lastPrinted>2009-09-24T20:34:00Z</cp:lastPrinted>
  <dcterms:created xsi:type="dcterms:W3CDTF">2017-02-14T11:59:00Z</dcterms:created>
  <dcterms:modified xsi:type="dcterms:W3CDTF">2017-02-14T11:59:00Z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2123200147</vt:i4>
  </property>
</Properties>
</file>