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233CB564" w14:textId="26375690" w:rsidR="004006E6" w:rsidRPr="006F4650" w:rsidRDefault="006F4650" w:rsidP="006F4650">
      <w:pPr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PUBLIC MEETING NOTICE</w:t>
      </w:r>
    </w:p>
    <w:p w14:paraId="3400A988" w14:textId="18748A5E" w:rsidR="006F4650" w:rsidRPr="006F4650" w:rsidRDefault="006F4650" w:rsidP="006F4650">
      <w:pPr>
        <w:jc w:val="center"/>
        <w:rPr>
          <w:b/>
          <w:bCs/>
          <w:sz w:val="28"/>
          <w:szCs w:val="28"/>
        </w:rPr>
      </w:pPr>
    </w:p>
    <w:p w14:paraId="49ED0852" w14:textId="6BF8EA05" w:rsidR="006F4650" w:rsidRPr="006F4650" w:rsidRDefault="006F4650" w:rsidP="006F4650">
      <w:pPr>
        <w:shd w:val="clear" w:color="auto" w:fill="C6D9F1" w:themeFill="text2" w:themeFillTint="33"/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Meeting of the Request for Proposal Evaluation Committee</w:t>
      </w:r>
    </w:p>
    <w:p w14:paraId="11CD5C6C" w14:textId="77777777" w:rsidR="006F4650" w:rsidRDefault="006F4650" w:rsidP="004006E6"/>
    <w:p w14:paraId="6B079418" w14:textId="5CB0EA4D" w:rsidR="00284996" w:rsidRDefault="004006E6" w:rsidP="006F4650">
      <w:pPr>
        <w:tabs>
          <w:tab w:val="left" w:pos="3255"/>
        </w:tabs>
      </w:pPr>
      <w:r>
        <w:tab/>
      </w:r>
    </w:p>
    <w:p w14:paraId="0A196BE2" w14:textId="54E22937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  <w:u w:val="single"/>
        </w:rPr>
        <w:t>Solicitation Number</w:t>
      </w:r>
      <w:r w:rsidRPr="006F4650">
        <w:rPr>
          <w:sz w:val="24"/>
          <w:szCs w:val="24"/>
        </w:rPr>
        <w:t>:  5400022555</w:t>
      </w:r>
    </w:p>
    <w:p w14:paraId="035402F8" w14:textId="49028B5B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A902CC" w14:textId="15367C04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  <w:u w:val="single"/>
        </w:rPr>
        <w:t>Solicitation Description</w:t>
      </w:r>
      <w:r w:rsidRPr="006F4650">
        <w:rPr>
          <w:sz w:val="24"/>
          <w:szCs w:val="24"/>
        </w:rPr>
        <w:t>:  STC – Managed Services Provider – Vendor Management System</w:t>
      </w:r>
    </w:p>
    <w:p w14:paraId="66406DE8" w14:textId="50C54FEC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75A3FEF" w14:textId="0DE21AE9" w:rsid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</w:rPr>
        <w:t xml:space="preserve">The </w:t>
      </w:r>
      <w:r w:rsidR="00352C3D">
        <w:rPr>
          <w:sz w:val="24"/>
          <w:szCs w:val="24"/>
        </w:rPr>
        <w:t xml:space="preserve">Evaluation </w:t>
      </w:r>
      <w:r w:rsidRPr="006F4650">
        <w:rPr>
          <w:sz w:val="24"/>
          <w:szCs w:val="24"/>
        </w:rPr>
        <w:t xml:space="preserve">Panel </w:t>
      </w:r>
      <w:r w:rsidR="003F26FD">
        <w:rPr>
          <w:sz w:val="24"/>
          <w:szCs w:val="24"/>
        </w:rPr>
        <w:t xml:space="preserve">for </w:t>
      </w:r>
      <w:r w:rsidRPr="006F4650">
        <w:rPr>
          <w:sz w:val="24"/>
          <w:szCs w:val="24"/>
        </w:rPr>
        <w:t>the Request for Proposal</w:t>
      </w:r>
      <w:r w:rsidR="003F26FD">
        <w:rPr>
          <w:sz w:val="24"/>
          <w:szCs w:val="24"/>
        </w:rPr>
        <w:t>/solicitation</w:t>
      </w:r>
      <w:r w:rsidRPr="006F4650">
        <w:rPr>
          <w:sz w:val="24"/>
          <w:szCs w:val="24"/>
        </w:rPr>
        <w:t xml:space="preserve"> above will </w:t>
      </w:r>
      <w:r w:rsidR="003F26FD">
        <w:rPr>
          <w:sz w:val="24"/>
          <w:szCs w:val="24"/>
        </w:rPr>
        <w:t xml:space="preserve">meet on </w:t>
      </w:r>
      <w:r w:rsidR="00322462">
        <w:rPr>
          <w:sz w:val="24"/>
          <w:szCs w:val="24"/>
        </w:rPr>
        <w:t>Thursday, September 15 from 9:00 a.m. to 3:00 p.m. and Friday, September 16, 9:00 a.m. to 4:30 p.m.</w:t>
      </w:r>
    </w:p>
    <w:p w14:paraId="78786AF5" w14:textId="77777777" w:rsidR="00322462" w:rsidRDefault="00322462" w:rsidP="006F4650">
      <w:pPr>
        <w:tabs>
          <w:tab w:val="left" w:pos="3255"/>
        </w:tabs>
        <w:rPr>
          <w:b/>
          <w:bCs/>
          <w:sz w:val="24"/>
          <w:szCs w:val="24"/>
        </w:rPr>
      </w:pPr>
    </w:p>
    <w:p w14:paraId="17B45AE1" w14:textId="59BFB799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</w:rPr>
        <w:t xml:space="preserve">This meeting will be held via web conference.  If you are interested in attending, email </w:t>
      </w:r>
      <w:hyperlink r:id="rId6" w:history="1">
        <w:r w:rsidRPr="006F4650">
          <w:rPr>
            <w:rStyle w:val="Hyperlink"/>
            <w:sz w:val="24"/>
            <w:szCs w:val="24"/>
          </w:rPr>
          <w:t>cnorfleet@mmo.sc.gov</w:t>
        </w:r>
      </w:hyperlink>
      <w:r w:rsidRPr="006F4650">
        <w:rPr>
          <w:sz w:val="24"/>
          <w:szCs w:val="24"/>
        </w:rPr>
        <w:t xml:space="preserve"> for log-in credentials.  </w:t>
      </w:r>
    </w:p>
    <w:p w14:paraId="2AF35EE5" w14:textId="558C49C3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F69E20" w14:textId="384BB4E3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AGENDA</w:t>
      </w:r>
    </w:p>
    <w:p w14:paraId="4B673AE3" w14:textId="524AE8CF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1ED23EF1" w14:textId="78686FC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Regular Session</w:t>
      </w:r>
    </w:p>
    <w:p w14:paraId="561FFCE3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599527AB" w14:textId="11787B54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1.  Open Meeting</w:t>
      </w:r>
    </w:p>
    <w:p w14:paraId="65B20454" w14:textId="7601A46F" w:rsid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 xml:space="preserve">2.  </w:t>
      </w:r>
      <w:r w:rsidR="00352C3D" w:rsidRPr="009E36DC">
        <w:rPr>
          <w:sz w:val="24"/>
          <w:szCs w:val="24"/>
        </w:rPr>
        <w:t>General In</w:t>
      </w:r>
      <w:r w:rsidR="003F26FD">
        <w:rPr>
          <w:sz w:val="24"/>
          <w:szCs w:val="24"/>
        </w:rPr>
        <w:t>formation and Instruction</w:t>
      </w:r>
    </w:p>
    <w:p w14:paraId="380E2F56" w14:textId="5353EDF0" w:rsidR="003F26FD" w:rsidRPr="009E36DC" w:rsidRDefault="003F26FD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3.  Adjourn to Executive Session</w:t>
      </w:r>
    </w:p>
    <w:p w14:paraId="2805786A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6C2C04ED" w14:textId="6C126DA9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Executive Session</w:t>
      </w:r>
    </w:p>
    <w:p w14:paraId="3192149F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44645053" w14:textId="04A65759" w:rsidR="00352C3D" w:rsidRPr="009E36DC" w:rsidRDefault="003F26FD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6F4650" w:rsidRPr="009E36DC">
        <w:rPr>
          <w:sz w:val="24"/>
          <w:szCs w:val="24"/>
        </w:rPr>
        <w:t>.</w:t>
      </w:r>
      <w:r w:rsidR="00352C3D" w:rsidRPr="009E3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Discussion of proposals </w:t>
      </w:r>
      <w:r w:rsidR="00322462">
        <w:rPr>
          <w:sz w:val="24"/>
          <w:szCs w:val="24"/>
        </w:rPr>
        <w:t>– evaluation and ranking</w:t>
      </w:r>
      <w:r w:rsidR="00352C3D" w:rsidRPr="009E36DC">
        <w:rPr>
          <w:sz w:val="24"/>
          <w:szCs w:val="24"/>
        </w:rPr>
        <w:t xml:space="preserve">    </w:t>
      </w:r>
      <w:r w:rsidR="006F4650" w:rsidRPr="009E36DC">
        <w:rPr>
          <w:sz w:val="24"/>
          <w:szCs w:val="24"/>
        </w:rPr>
        <w:t xml:space="preserve">   </w:t>
      </w:r>
    </w:p>
    <w:p w14:paraId="139420BE" w14:textId="4042F394" w:rsidR="00352C3D" w:rsidRPr="009E36DC" w:rsidRDefault="003F26FD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352C3D" w:rsidRPr="009E36DC">
        <w:rPr>
          <w:sz w:val="24"/>
          <w:szCs w:val="24"/>
        </w:rPr>
        <w:t>.  Motion to Adjourn</w:t>
      </w:r>
    </w:p>
    <w:p w14:paraId="3380FA08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5C5EC79B" w14:textId="7203639D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071171A7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791C98A0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Carol Norfleet</w:t>
      </w:r>
    </w:p>
    <w:p w14:paraId="1A05E8DA" w14:textId="7007B4C3" w:rsidR="006F4650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Procurement Manager</w:t>
      </w:r>
      <w:r w:rsidR="006F4650" w:rsidRPr="009E36DC">
        <w:rPr>
          <w:sz w:val="24"/>
          <w:szCs w:val="24"/>
        </w:rPr>
        <w:t xml:space="preserve">  </w:t>
      </w:r>
    </w:p>
    <w:sectPr w:rsidR="006F4650" w:rsidRPr="009E36DC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A4457"/>
    <w:rsid w:val="00322462"/>
    <w:rsid w:val="00352C3D"/>
    <w:rsid w:val="00370EA9"/>
    <w:rsid w:val="003F26FD"/>
    <w:rsid w:val="004006E6"/>
    <w:rsid w:val="004C04A4"/>
    <w:rsid w:val="005C3D76"/>
    <w:rsid w:val="005F270C"/>
    <w:rsid w:val="00606BDD"/>
    <w:rsid w:val="00615698"/>
    <w:rsid w:val="006F4650"/>
    <w:rsid w:val="008211CB"/>
    <w:rsid w:val="0086579A"/>
    <w:rsid w:val="008A6C58"/>
    <w:rsid w:val="008B3062"/>
    <w:rsid w:val="0092485A"/>
    <w:rsid w:val="009B1FAF"/>
    <w:rsid w:val="009E36DC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orflee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Norfleet, Carol</cp:lastModifiedBy>
  <cp:revision>2</cp:revision>
  <cp:lastPrinted>2022-04-14T15:47:00Z</cp:lastPrinted>
  <dcterms:created xsi:type="dcterms:W3CDTF">2022-09-14T13:58:00Z</dcterms:created>
  <dcterms:modified xsi:type="dcterms:W3CDTF">2022-09-14T13:58:00Z</dcterms:modified>
</cp:coreProperties>
</file>