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E16AB1" w:rsidP="00E16AB1">
      <w:pPr>
        <w:pStyle w:val="Heading8"/>
        <w:rPr>
          <w:bCs/>
          <w:szCs w:val="24"/>
        </w:rPr>
      </w:pPr>
      <w:r w:rsidRPr="00E16AB1">
        <w:rPr>
          <w:szCs w:val="24"/>
        </w:rPr>
        <w:t>Statewide Voting System Solution for the South Carolina State Election Commission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872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55138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M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ay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A6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Election Commission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1122 Lady Street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500, Training Room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Default="00E16AB1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</w:t>
      </w:r>
      <w:r w:rsidR="001A5C12">
        <w:rPr>
          <w:rFonts w:ascii="Times New Roman" w:hAnsi="Times New Roman" w:cs="Times New Roman"/>
          <w:sz w:val="24"/>
          <w:szCs w:val="24"/>
        </w:rPr>
        <w:t>emonstration</w:t>
      </w:r>
    </w:p>
    <w:p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:rsidR="00551386" w:rsidRDefault="00551386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</w:t>
      </w:r>
      <w:r w:rsidR="000837D2">
        <w:rPr>
          <w:rFonts w:ascii="Times New Roman" w:hAnsi="Times New Roman" w:cs="Times New Roman"/>
          <w:sz w:val="24"/>
          <w:szCs w:val="24"/>
        </w:rPr>
        <w:t xml:space="preserve"> </w:t>
      </w:r>
      <w:r w:rsidR="00D80CF3">
        <w:rPr>
          <w:rFonts w:ascii="Times New Roman" w:hAnsi="Times New Roman" w:cs="Times New Roman"/>
          <w:sz w:val="24"/>
          <w:szCs w:val="24"/>
        </w:rPr>
        <w:t>Demonstrations/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D80CF3" w:rsidRPr="00D80CF3" w:rsidRDefault="00D80CF3" w:rsidP="00D80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CF3" w:rsidRDefault="00D80CF3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Demonstrations/Presentation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 Scoring</w:t>
      </w:r>
    </w:p>
    <w:p w:rsidR="00551386" w:rsidRPr="00551386" w:rsidRDefault="00551386" w:rsidP="00551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1386" w:rsidRDefault="00551386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Score Sheets </w:t>
      </w:r>
    </w:p>
    <w:p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1A5C12" w:rsidRDefault="001A5C12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9D" w:rsidRDefault="00873E9D" w:rsidP="00F408E5">
      <w:r>
        <w:separator/>
      </w:r>
    </w:p>
  </w:endnote>
  <w:endnote w:type="continuationSeparator" w:id="0">
    <w:p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9D" w:rsidRDefault="00873E9D" w:rsidP="00F408E5">
      <w:r>
        <w:separator/>
      </w:r>
    </w:p>
  </w:footnote>
  <w:footnote w:type="continuationSeparator" w:id="0">
    <w:p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837D2"/>
    <w:rsid w:val="000A2312"/>
    <w:rsid w:val="000C22D8"/>
    <w:rsid w:val="000D08D7"/>
    <w:rsid w:val="001A5C12"/>
    <w:rsid w:val="001E40AC"/>
    <w:rsid w:val="00241B61"/>
    <w:rsid w:val="002753A9"/>
    <w:rsid w:val="00284996"/>
    <w:rsid w:val="00370EA9"/>
    <w:rsid w:val="004006E6"/>
    <w:rsid w:val="004C04A4"/>
    <w:rsid w:val="004D4F02"/>
    <w:rsid w:val="00526C3C"/>
    <w:rsid w:val="00551386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80CF3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D7554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5</cp:revision>
  <cp:lastPrinted>2019-05-13T12:18:00Z</cp:lastPrinted>
  <dcterms:created xsi:type="dcterms:W3CDTF">2019-05-15T11:48:00Z</dcterms:created>
  <dcterms:modified xsi:type="dcterms:W3CDTF">2019-05-15T12:00:00Z</dcterms:modified>
</cp:coreProperties>
</file>