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E6" w:rsidRDefault="00AB6F41">
      <w:r>
        <w:t xml:space="preserve"> </w:t>
      </w:r>
      <w:r w:rsidR="00E417F0">
        <w:t xml:space="preserve">  </w:t>
      </w:r>
      <w:r w:rsidR="00866153">
        <w:t xml:space="preserve"> </w:t>
      </w:r>
    </w:p>
    <w:p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6AB1" w:rsidRPr="00E16AB1" w:rsidRDefault="00E16AB1" w:rsidP="00E16AB1">
      <w:pPr>
        <w:pStyle w:val="Heading8"/>
        <w:rPr>
          <w:bCs/>
          <w:szCs w:val="24"/>
        </w:rPr>
      </w:pPr>
      <w:r w:rsidRPr="00E16AB1">
        <w:rPr>
          <w:szCs w:val="24"/>
        </w:rPr>
        <w:t>Statewide Voting System Solution for the South Carolina State Election Commission</w:t>
      </w:r>
    </w:p>
    <w:p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5400016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872</w:t>
      </w:r>
    </w:p>
    <w:p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9E1791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1A5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 w:rsidR="006A6D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1A5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0C2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DC9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South Carolina Election Commission</w:t>
      </w:r>
    </w:p>
    <w:p w:rsidR="006A6DC9" w:rsidRDefault="00E16AB1" w:rsidP="006A6DC9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1122 Lady Street</w:t>
      </w:r>
    </w:p>
    <w:p w:rsidR="006A6DC9" w:rsidRDefault="00E16AB1" w:rsidP="006A6DC9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Suite 500, Training Room</w:t>
      </w:r>
    </w:p>
    <w:p w:rsidR="006A6DC9" w:rsidRDefault="006A6DC9" w:rsidP="006A6DC9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E16AB1">
        <w:rPr>
          <w:rFonts w:ascii="Times New Roman" w:eastAsia="Times New Roman" w:hAnsi="Times New Roman" w:cs="Times New Roman"/>
          <w:b/>
          <w:bCs/>
          <w:sz w:val="24"/>
          <w:szCs w:val="24"/>
        </w:rPr>
        <w:t>olumbia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SC</w:t>
      </w:r>
    </w:p>
    <w:p w:rsidR="006A6DC9" w:rsidRDefault="006A6DC9" w:rsidP="006A6DC9">
      <w:pPr>
        <w:spacing w:before="12" w:line="260" w:lineRule="exact"/>
        <w:rPr>
          <w:sz w:val="26"/>
          <w:szCs w:val="26"/>
        </w:rPr>
      </w:pPr>
    </w:p>
    <w:p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:rsidR="00E16AB1" w:rsidRPr="00C12E8B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16AB1" w:rsidRPr="00C12E8B" w:rsidRDefault="00E16AB1" w:rsidP="001A5C12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DC9" w:rsidRDefault="00E16AB1" w:rsidP="001A5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:rsidR="006A6DC9" w:rsidRPr="00C12E8B" w:rsidRDefault="006A6DC9" w:rsidP="001A5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AB1" w:rsidRPr="00C12E8B" w:rsidRDefault="00E16AB1" w:rsidP="001A5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6AB1" w:rsidRDefault="00E16AB1" w:rsidP="001A5C1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D</w:t>
      </w:r>
      <w:r w:rsidR="001A5C12">
        <w:rPr>
          <w:rFonts w:ascii="Times New Roman" w:hAnsi="Times New Roman" w:cs="Times New Roman"/>
          <w:sz w:val="24"/>
          <w:szCs w:val="24"/>
        </w:rPr>
        <w:t>emonstration</w:t>
      </w:r>
    </w:p>
    <w:p w:rsidR="000C22D8" w:rsidRPr="000C22D8" w:rsidRDefault="000C22D8" w:rsidP="001A5C12">
      <w:pPr>
        <w:rPr>
          <w:rFonts w:ascii="Times New Roman" w:hAnsi="Times New Roman" w:cs="Times New Roman"/>
          <w:sz w:val="24"/>
          <w:szCs w:val="24"/>
        </w:rPr>
      </w:pPr>
    </w:p>
    <w:p w:rsidR="006A6DC9" w:rsidRPr="00C12E8B" w:rsidRDefault="00866153" w:rsidP="001A5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RETURN TO 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2E8B" w:rsidRPr="00C12E8B" w:rsidRDefault="00C12E8B" w:rsidP="001A5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C12E8B" w:rsidRDefault="00C12E8B" w:rsidP="00C12E8B">
      <w:pPr>
        <w:spacing w:line="200" w:lineRule="exact"/>
        <w:rPr>
          <w:sz w:val="24"/>
          <w:szCs w:val="24"/>
        </w:rPr>
      </w:pPr>
    </w:p>
    <w:p w:rsidR="00C12E8B" w:rsidRDefault="00C12E8B" w:rsidP="006A6DC9">
      <w:pPr>
        <w:spacing w:before="11" w:line="220" w:lineRule="exact"/>
      </w:pPr>
    </w:p>
    <w:p w:rsidR="001A5C12" w:rsidRDefault="001A5C12" w:rsidP="006A6DC9">
      <w:pPr>
        <w:spacing w:before="11" w:line="220" w:lineRule="exact"/>
      </w:pPr>
    </w:p>
    <w:p w:rsidR="001A5C12" w:rsidRDefault="001A5C12" w:rsidP="006A6DC9">
      <w:pPr>
        <w:spacing w:before="11" w:line="220" w:lineRule="exact"/>
      </w:pPr>
    </w:p>
    <w:p w:rsidR="001A5C12" w:rsidRDefault="001A5C12" w:rsidP="006A6DC9">
      <w:pPr>
        <w:spacing w:before="11" w:line="220" w:lineRule="exact"/>
      </w:pPr>
    </w:p>
    <w:p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9D" w:rsidRDefault="00873E9D" w:rsidP="00F408E5">
      <w:r>
        <w:separator/>
      </w:r>
    </w:p>
  </w:endnote>
  <w:endnote w:type="continuationSeparator" w:id="0">
    <w:p w:rsidR="00873E9D" w:rsidRDefault="00873E9D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9D" w:rsidRDefault="00873E9D" w:rsidP="00F408E5">
      <w:r>
        <w:separator/>
      </w:r>
    </w:p>
  </w:footnote>
  <w:footnote w:type="continuationSeparator" w:id="0">
    <w:p w:rsidR="00873E9D" w:rsidRDefault="00873E9D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A2312"/>
    <w:rsid w:val="000C22D8"/>
    <w:rsid w:val="000D08D7"/>
    <w:rsid w:val="001A5C12"/>
    <w:rsid w:val="001E40AC"/>
    <w:rsid w:val="00241B61"/>
    <w:rsid w:val="00284996"/>
    <w:rsid w:val="00370EA9"/>
    <w:rsid w:val="004006E6"/>
    <w:rsid w:val="004C04A4"/>
    <w:rsid w:val="004D4F02"/>
    <w:rsid w:val="00526C3C"/>
    <w:rsid w:val="005C3D76"/>
    <w:rsid w:val="005F270C"/>
    <w:rsid w:val="00606BDD"/>
    <w:rsid w:val="00615698"/>
    <w:rsid w:val="006922E5"/>
    <w:rsid w:val="006A6DC9"/>
    <w:rsid w:val="008211CB"/>
    <w:rsid w:val="0086579A"/>
    <w:rsid w:val="00866153"/>
    <w:rsid w:val="00873E9D"/>
    <w:rsid w:val="00881963"/>
    <w:rsid w:val="008A6C58"/>
    <w:rsid w:val="008B3062"/>
    <w:rsid w:val="0092485A"/>
    <w:rsid w:val="009B1FAF"/>
    <w:rsid w:val="009E1791"/>
    <w:rsid w:val="00AB6F41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30CB7"/>
    <w:rsid w:val="00DD1660"/>
    <w:rsid w:val="00E16AB1"/>
    <w:rsid w:val="00E417F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63E9AF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5</cp:revision>
  <cp:lastPrinted>2019-05-13T12:18:00Z</cp:lastPrinted>
  <dcterms:created xsi:type="dcterms:W3CDTF">2019-05-09T21:06:00Z</dcterms:created>
  <dcterms:modified xsi:type="dcterms:W3CDTF">2019-05-14T12:44:00Z</dcterms:modified>
</cp:coreProperties>
</file>