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03686C3" w:rsidR="004006E6" w:rsidRDefault="004006E6"/>
    <w:p w14:paraId="46DCA81A" w14:textId="1A29CF4E" w:rsidR="00511CDF" w:rsidRDefault="00511CDF"/>
    <w:p w14:paraId="6ED013A8" w14:textId="77777777" w:rsidR="00511CDF" w:rsidRPr="00B80026" w:rsidRDefault="00511CDF" w:rsidP="00511C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3F8F18BB" w14:textId="77777777" w:rsidR="00511CDF" w:rsidRPr="00B80026" w:rsidRDefault="00511CDF" w:rsidP="00511CD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FB48BC8" w14:textId="77777777" w:rsidR="00511CDF" w:rsidRPr="00B80026" w:rsidRDefault="00511CDF" w:rsidP="00511CD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7C636D4A" w14:textId="77777777" w:rsidR="00511CDF" w:rsidRPr="00B80026" w:rsidRDefault="00511CDF" w:rsidP="00511CDF">
      <w:pPr>
        <w:rPr>
          <w:rFonts w:ascii="Times New Roman" w:hAnsi="Times New Roman" w:cs="Times New Roman"/>
          <w:sz w:val="24"/>
          <w:szCs w:val="24"/>
        </w:rPr>
      </w:pPr>
    </w:p>
    <w:p w14:paraId="0D64B6FB" w14:textId="77777777" w:rsidR="00511CDF" w:rsidRPr="00B80026" w:rsidRDefault="00511CDF" w:rsidP="00511CD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6BCC81D7" w14:textId="77777777" w:rsidR="00511CDF" w:rsidRPr="00B80026" w:rsidRDefault="00511CDF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9DF9F6" w14:textId="71B71056" w:rsidR="00511CDF" w:rsidRDefault="00A63382" w:rsidP="00511CD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Accreditation Assessment Software for NETC</w:t>
      </w:r>
    </w:p>
    <w:p w14:paraId="0A8B18BA" w14:textId="7B8CCC84" w:rsidR="00511CDF" w:rsidRPr="00F63D08" w:rsidRDefault="00511CDF" w:rsidP="00511CD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D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RFP 540002</w:t>
      </w:r>
      <w:r w:rsidR="00A6338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5311</w:t>
      </w:r>
    </w:p>
    <w:p w14:paraId="1540608E" w14:textId="77777777" w:rsidR="00511CDF" w:rsidRDefault="00511CDF" w:rsidP="00511CD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C4D7EA" w14:textId="77777777" w:rsidR="00511CDF" w:rsidRPr="00B80026" w:rsidRDefault="00511CDF" w:rsidP="00511CD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579C0BEA" w14:textId="77777777" w:rsidR="00511CDF" w:rsidRPr="00B80026" w:rsidRDefault="00511CDF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881FD08" w14:textId="57B3111F" w:rsidR="00511CDF" w:rsidRPr="00CF6064" w:rsidRDefault="0045031E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</w:t>
      </w:r>
      <w:r w:rsidR="00511C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ember 1</w:t>
      </w:r>
      <w:r w:rsidR="00A633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511C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2023 </w:t>
      </w:r>
    </w:p>
    <w:p w14:paraId="4DD4DA65" w14:textId="77777777" w:rsidR="00511CDF" w:rsidRPr="00B80026" w:rsidRDefault="00511CDF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9CB4142" w14:textId="77777777" w:rsidR="00511CDF" w:rsidRPr="00B80026" w:rsidRDefault="00511CDF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59388C0" w14:textId="023EEF98" w:rsidR="00511CDF" w:rsidRPr="00F52A20" w:rsidRDefault="00511CDF" w:rsidP="00511C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A63382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will be held </w:t>
      </w:r>
      <w:r w:rsidR="00A63382">
        <w:rPr>
          <w:rFonts w:ascii="Times New Roman" w:eastAsia="Times New Roman" w:hAnsi="Times New Roman" w:cs="Times New Roman"/>
          <w:sz w:val="24"/>
          <w:szCs w:val="24"/>
        </w:rPr>
        <w:t>virtually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Officer at </w:t>
      </w:r>
      <w:hyperlink r:id="rId6" w:history="1">
        <w:r w:rsidRPr="00E911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vgoodson@mmo.sc.gov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  Subject line must read: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540002</w:t>
      </w:r>
      <w:r w:rsidR="00A63382">
        <w:rPr>
          <w:rFonts w:ascii="Times New Roman" w:eastAsia="Times New Roman" w:hAnsi="Times New Roman" w:cs="Times New Roman"/>
          <w:b/>
          <w:bCs/>
          <w:sz w:val="24"/>
          <w:szCs w:val="24"/>
        </w:rPr>
        <w:t>5311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33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NETC Accreditation Assessment Software </w:t>
      </w:r>
      <w:r w:rsidRPr="00F52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request for panel information. </w:t>
      </w:r>
    </w:p>
    <w:p w14:paraId="07F1E653" w14:textId="77777777" w:rsidR="00511CDF" w:rsidRDefault="00511CDF" w:rsidP="00511CDF">
      <w:pPr>
        <w:spacing w:before="12" w:line="260" w:lineRule="exact"/>
        <w:rPr>
          <w:sz w:val="26"/>
          <w:szCs w:val="26"/>
        </w:rPr>
      </w:pPr>
    </w:p>
    <w:p w14:paraId="661DB6F2" w14:textId="77777777" w:rsidR="00511CDF" w:rsidRDefault="00511CDF" w:rsidP="00511CD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0055FB" w14:textId="77777777" w:rsidR="00511CDF" w:rsidRDefault="00511CDF" w:rsidP="00511CDF">
      <w:pPr>
        <w:spacing w:before="14" w:line="260" w:lineRule="exact"/>
        <w:rPr>
          <w:sz w:val="26"/>
          <w:szCs w:val="26"/>
        </w:rPr>
      </w:pPr>
    </w:p>
    <w:p w14:paraId="30EF3F86" w14:textId="77777777" w:rsidR="00511CDF" w:rsidRDefault="00511CDF" w:rsidP="00511CD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445D556" w14:textId="21AF70FD" w:rsidR="00511CDF" w:rsidRDefault="00511CDF" w:rsidP="00733FF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28E6C1B" w14:textId="77777777" w:rsidR="00733FFB" w:rsidRDefault="00733FFB" w:rsidP="00733FF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6163169" w14:textId="77777777" w:rsidR="00511CDF" w:rsidRDefault="00511CDF" w:rsidP="00511CD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C727BEE" w14:textId="21978362" w:rsidR="00511CDF" w:rsidRDefault="00511CDF" w:rsidP="00511CD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Demonstration(s)</w:t>
      </w:r>
    </w:p>
    <w:p w14:paraId="4F096427" w14:textId="77777777" w:rsidR="00511CDF" w:rsidRDefault="00511CDF" w:rsidP="00511CDF">
      <w:pPr>
        <w:spacing w:line="200" w:lineRule="exact"/>
        <w:rPr>
          <w:sz w:val="20"/>
          <w:szCs w:val="20"/>
        </w:rPr>
      </w:pPr>
    </w:p>
    <w:p w14:paraId="36540E66" w14:textId="77777777" w:rsidR="00511CDF" w:rsidRDefault="00511CDF" w:rsidP="00511CDF">
      <w:pPr>
        <w:spacing w:line="200" w:lineRule="exact"/>
        <w:rPr>
          <w:sz w:val="20"/>
          <w:szCs w:val="20"/>
        </w:rPr>
      </w:pPr>
    </w:p>
    <w:p w14:paraId="51B93DEA" w14:textId="77777777" w:rsidR="00511CDF" w:rsidRDefault="00511CDF" w:rsidP="00511CDF">
      <w:pPr>
        <w:spacing w:line="200" w:lineRule="exact"/>
        <w:rPr>
          <w:sz w:val="20"/>
          <w:szCs w:val="20"/>
        </w:rPr>
      </w:pPr>
    </w:p>
    <w:p w14:paraId="4A891233" w14:textId="77777777" w:rsidR="00511CDF" w:rsidRDefault="00511CDF" w:rsidP="00511CDF">
      <w:pPr>
        <w:spacing w:before="11" w:line="220" w:lineRule="exact"/>
      </w:pPr>
    </w:p>
    <w:p w14:paraId="078C005A" w14:textId="77777777" w:rsidR="00511CDF" w:rsidRDefault="00511CDF" w:rsidP="00511CD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Virginia Goodson, CPPB </w:t>
      </w:r>
    </w:p>
    <w:p w14:paraId="20F63DA9" w14:textId="77777777" w:rsidR="00511CDF" w:rsidRDefault="00511CDF" w:rsidP="00511CD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sectPr w:rsidR="00511CDF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241B61"/>
    <w:rsid w:val="00284996"/>
    <w:rsid w:val="002B6C6A"/>
    <w:rsid w:val="00370EA9"/>
    <w:rsid w:val="004006E6"/>
    <w:rsid w:val="0045031E"/>
    <w:rsid w:val="004B767A"/>
    <w:rsid w:val="004C04A4"/>
    <w:rsid w:val="00511CDF"/>
    <w:rsid w:val="005C3D76"/>
    <w:rsid w:val="005F270C"/>
    <w:rsid w:val="00606BDD"/>
    <w:rsid w:val="00615698"/>
    <w:rsid w:val="00621EAF"/>
    <w:rsid w:val="00733FFB"/>
    <w:rsid w:val="007E6F84"/>
    <w:rsid w:val="008211CB"/>
    <w:rsid w:val="0086579A"/>
    <w:rsid w:val="00893048"/>
    <w:rsid w:val="008A6C58"/>
    <w:rsid w:val="008B3062"/>
    <w:rsid w:val="0092485A"/>
    <w:rsid w:val="009B1FAF"/>
    <w:rsid w:val="00A40312"/>
    <w:rsid w:val="00A63382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oodso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Goodson, Virginia</cp:lastModifiedBy>
  <cp:revision>3</cp:revision>
  <cp:lastPrinted>2016-06-30T20:28:00Z</cp:lastPrinted>
  <dcterms:created xsi:type="dcterms:W3CDTF">2023-12-07T19:55:00Z</dcterms:created>
  <dcterms:modified xsi:type="dcterms:W3CDTF">2023-12-07T19:59:00Z</dcterms:modified>
</cp:coreProperties>
</file>