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03686C3" w:rsidR="004006E6" w:rsidRDefault="004006E6"/>
    <w:p w14:paraId="46DCA81A" w14:textId="1A29CF4E" w:rsidR="00511CDF" w:rsidRDefault="00511CDF"/>
    <w:p w14:paraId="6ED013A8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F8F18BB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B48BC8" w14:textId="77777777" w:rsidR="00511CDF" w:rsidRPr="00B80026" w:rsidRDefault="00511CDF" w:rsidP="00511CD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7C636D4A" w14:textId="77777777" w:rsidR="00511CDF" w:rsidRPr="00B80026" w:rsidRDefault="00511CDF" w:rsidP="00511CDF">
      <w:pPr>
        <w:rPr>
          <w:rFonts w:ascii="Times New Roman" w:hAnsi="Times New Roman" w:cs="Times New Roman"/>
          <w:sz w:val="24"/>
          <w:szCs w:val="24"/>
        </w:rPr>
      </w:pPr>
    </w:p>
    <w:p w14:paraId="0D64B6FB" w14:textId="77777777" w:rsidR="00511CDF" w:rsidRPr="00B80026" w:rsidRDefault="00511CDF" w:rsidP="00511CD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BCC81D7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9DF9F6" w14:textId="77777777" w:rsidR="00511CDF" w:rsidRDefault="00511CDF" w:rsidP="00511C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NCIC Client Solution for SLED</w:t>
      </w:r>
    </w:p>
    <w:p w14:paraId="0A8B18BA" w14:textId="77777777" w:rsidR="00511CDF" w:rsidRPr="00F63D08" w:rsidRDefault="00511CDF" w:rsidP="00511C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935</w:t>
      </w:r>
    </w:p>
    <w:p w14:paraId="1540608E" w14:textId="77777777" w:rsidR="00511CDF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4D7EA" w14:textId="77777777" w:rsidR="00511CDF" w:rsidRPr="00B80026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79C0BEA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81FD08" w14:textId="5FA23375" w:rsidR="00511CDF" w:rsidRPr="00CF6064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13, 2023 at 9:00 AM ET</w:t>
      </w:r>
    </w:p>
    <w:p w14:paraId="4DD4DA65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CB4142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9388C0" w14:textId="769FEF9B" w:rsidR="00511CDF" w:rsidRPr="00F52A20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893048">
        <w:rPr>
          <w:rFonts w:ascii="Times New Roman" w:eastAsia="Times New Roman" w:hAnsi="Times New Roman" w:cs="Times New Roman"/>
          <w:sz w:val="24"/>
          <w:szCs w:val="24"/>
        </w:rPr>
        <w:t>in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5400024935 NCIC Client Solution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07F1E653" w14:textId="77777777" w:rsidR="00511CDF" w:rsidRDefault="00511CDF" w:rsidP="00511CDF">
      <w:pPr>
        <w:spacing w:before="12" w:line="260" w:lineRule="exact"/>
        <w:rPr>
          <w:sz w:val="26"/>
          <w:szCs w:val="26"/>
        </w:rPr>
      </w:pPr>
    </w:p>
    <w:p w14:paraId="661DB6F2" w14:textId="77777777" w:rsidR="00511CDF" w:rsidRDefault="00511CDF" w:rsidP="00511CD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0055FB" w14:textId="77777777" w:rsidR="00511CDF" w:rsidRDefault="00511CDF" w:rsidP="00511CDF">
      <w:pPr>
        <w:spacing w:before="14" w:line="260" w:lineRule="exact"/>
        <w:rPr>
          <w:sz w:val="26"/>
          <w:szCs w:val="26"/>
        </w:rPr>
      </w:pPr>
    </w:p>
    <w:p w14:paraId="30EF3F86" w14:textId="77777777" w:rsidR="00511CDF" w:rsidRDefault="00511CDF" w:rsidP="00511CD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445D556" w14:textId="21AF70FD" w:rsidR="00511CDF" w:rsidRDefault="00511CDF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28E6C1B" w14:textId="77777777" w:rsidR="00733FFB" w:rsidRDefault="00733FFB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163169" w14:textId="77777777" w:rsidR="00511CDF" w:rsidRDefault="00511CDF" w:rsidP="00511CD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C727BEE" w14:textId="21978362" w:rsidR="00511CDF" w:rsidRDefault="00511CDF" w:rsidP="00511CD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Demonstration(s)</w:t>
      </w:r>
    </w:p>
    <w:p w14:paraId="4F096427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36540E66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51B93DEA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4A891233" w14:textId="77777777" w:rsidR="00511CDF" w:rsidRDefault="00511CDF" w:rsidP="00511CDF">
      <w:pPr>
        <w:spacing w:before="11" w:line="220" w:lineRule="exact"/>
      </w:pPr>
    </w:p>
    <w:p w14:paraId="078C005A" w14:textId="77777777" w:rsidR="00511CDF" w:rsidRDefault="00511CDF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20F63DA9" w14:textId="77777777" w:rsidR="00511CDF" w:rsidRDefault="00511CDF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1A84261" w14:textId="77777777" w:rsidR="00511CDF" w:rsidRPr="004006E6" w:rsidRDefault="00511CDF" w:rsidP="00511CDF"/>
    <w:p w14:paraId="4F074FBD" w14:textId="77777777" w:rsidR="00511CDF" w:rsidRDefault="00511CDF" w:rsidP="00511CDF"/>
    <w:p w14:paraId="668AF0F5" w14:textId="77777777" w:rsidR="00511CDF" w:rsidRPr="004006E6" w:rsidRDefault="00511CDF" w:rsidP="00511CDF">
      <w:pPr>
        <w:tabs>
          <w:tab w:val="left" w:pos="3255"/>
        </w:tabs>
      </w:pPr>
      <w:r>
        <w:tab/>
      </w:r>
    </w:p>
    <w:p w14:paraId="5102ADBD" w14:textId="77777777" w:rsidR="00511CDF" w:rsidRDefault="00511CD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41B61"/>
    <w:rsid w:val="00284996"/>
    <w:rsid w:val="002B6C6A"/>
    <w:rsid w:val="00370EA9"/>
    <w:rsid w:val="004006E6"/>
    <w:rsid w:val="004B767A"/>
    <w:rsid w:val="004C04A4"/>
    <w:rsid w:val="00511CDF"/>
    <w:rsid w:val="005C3D76"/>
    <w:rsid w:val="005F270C"/>
    <w:rsid w:val="00606BDD"/>
    <w:rsid w:val="00615698"/>
    <w:rsid w:val="00621EAF"/>
    <w:rsid w:val="00733FFB"/>
    <w:rsid w:val="007E6F84"/>
    <w:rsid w:val="008211CB"/>
    <w:rsid w:val="0086579A"/>
    <w:rsid w:val="00893048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4</cp:revision>
  <cp:lastPrinted>2016-06-30T20:28:00Z</cp:lastPrinted>
  <dcterms:created xsi:type="dcterms:W3CDTF">2023-11-09T22:51:00Z</dcterms:created>
  <dcterms:modified xsi:type="dcterms:W3CDTF">2023-11-09T23:00:00Z</dcterms:modified>
</cp:coreProperties>
</file>