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5A9158D" w:rsidR="004006E6" w:rsidRDefault="004006E6"/>
    <w:p w14:paraId="72ACC87E" w14:textId="69948255" w:rsidR="003C12FF" w:rsidRDefault="003C12FF"/>
    <w:p w14:paraId="48CD2330" w14:textId="77777777" w:rsidR="003C12FF" w:rsidRPr="00686B75" w:rsidRDefault="003C12FF" w:rsidP="003C12FF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00CBB2B2" w14:textId="77777777" w:rsidR="003C12FF" w:rsidRDefault="003C12FF" w:rsidP="003C12FF"/>
    <w:p w14:paraId="219315D5" w14:textId="77777777" w:rsidR="003C12FF" w:rsidRPr="00C363E2" w:rsidRDefault="003C12FF" w:rsidP="003C12FF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4869C547" w14:textId="77777777" w:rsidR="00EA2BE2" w:rsidRDefault="00EA2BE2" w:rsidP="00F9355F">
      <w:pPr>
        <w:tabs>
          <w:tab w:val="left" w:pos="540"/>
          <w:tab w:val="left" w:pos="90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259CFA62" w14:textId="77777777" w:rsidR="00224D39" w:rsidRPr="00224D39" w:rsidRDefault="00224D39" w:rsidP="003C12FF">
      <w:pPr>
        <w:tabs>
          <w:tab w:val="left" w:pos="540"/>
          <w:tab w:val="left" w:pos="900"/>
        </w:tabs>
        <w:jc w:val="center"/>
        <w:rPr>
          <w:rFonts w:ascii="Verdana" w:hAnsi="Verdana"/>
          <w:color w:val="000000"/>
          <w:sz w:val="20"/>
          <w:szCs w:val="20"/>
        </w:rPr>
      </w:pPr>
      <w:r w:rsidRPr="00224D39">
        <w:rPr>
          <w:rFonts w:ascii="Verdana" w:hAnsi="Verdana"/>
          <w:b/>
          <w:bCs/>
          <w:color w:val="000000"/>
          <w:sz w:val="20"/>
          <w:szCs w:val="20"/>
        </w:rPr>
        <w:t>Patriots Point Naval and Maritime Museum Website</w:t>
      </w:r>
      <w:r w:rsidRPr="00224D39">
        <w:rPr>
          <w:rFonts w:ascii="Verdana" w:hAnsi="Verdana"/>
          <w:color w:val="000000"/>
          <w:sz w:val="20"/>
          <w:szCs w:val="20"/>
        </w:rPr>
        <w:t xml:space="preserve">  </w:t>
      </w:r>
    </w:p>
    <w:p w14:paraId="6DDEAA15" w14:textId="2E253609" w:rsidR="003C12FF" w:rsidRPr="00EA2BE2" w:rsidRDefault="003C12FF" w:rsidP="003C12FF">
      <w:pPr>
        <w:tabs>
          <w:tab w:val="left" w:pos="540"/>
          <w:tab w:val="left" w:pos="900"/>
        </w:tabs>
        <w:jc w:val="center"/>
        <w:rPr>
          <w:rFonts w:cstheme="minorHAnsi"/>
          <w:color w:val="000000"/>
          <w:sz w:val="24"/>
          <w:szCs w:val="24"/>
        </w:rPr>
      </w:pPr>
      <w:r w:rsidRPr="00224D39">
        <w:rPr>
          <w:rFonts w:ascii="Verdana" w:hAnsi="Verdana" w:cstheme="minorHAnsi"/>
          <w:color w:val="000000"/>
          <w:sz w:val="20"/>
          <w:szCs w:val="20"/>
        </w:rPr>
        <w:t>RFP 54000</w:t>
      </w:r>
      <w:r w:rsidR="00224D39" w:rsidRPr="00224D39">
        <w:rPr>
          <w:rFonts w:ascii="Verdana" w:hAnsi="Verdana" w:cstheme="minorHAnsi"/>
          <w:color w:val="000000"/>
          <w:sz w:val="20"/>
          <w:szCs w:val="20"/>
        </w:rPr>
        <w:t>24421</w:t>
      </w:r>
    </w:p>
    <w:p w14:paraId="122FCDD6" w14:textId="77777777" w:rsidR="003C12FF" w:rsidRDefault="003C12FF" w:rsidP="003C12F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4EF834ED" w14:textId="77777777" w:rsidR="003C12FF" w:rsidRPr="00C363E2" w:rsidRDefault="003C12FF" w:rsidP="003C12F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3134C0E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6597467" w14:textId="6F0A66D8" w:rsidR="003C12FF" w:rsidRPr="00686B75" w:rsidRDefault="00F9355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February</w:t>
      </w:r>
      <w:r w:rsidR="003C12F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224D39"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="003C12FF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3C12F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EA2BE2">
        <w:rPr>
          <w:rFonts w:ascii="Verdana" w:eastAsia="Times New Roman" w:hAnsi="Verdana" w:cs="Times New Roman"/>
          <w:b/>
          <w:sz w:val="20"/>
          <w:szCs w:val="20"/>
          <w:u w:val="single"/>
        </w:rPr>
        <w:t>10A</w:t>
      </w:r>
      <w:r w:rsidR="003C12F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</w:p>
    <w:p w14:paraId="20D3598E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71F50A9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664673" w14:textId="4BE880E7" w:rsidR="003C12FF" w:rsidRPr="00224D39" w:rsidRDefault="003C12FF" w:rsidP="00224D39">
      <w:pPr>
        <w:tabs>
          <w:tab w:val="left" w:pos="540"/>
          <w:tab w:val="left" w:pos="900"/>
        </w:tabs>
        <w:rPr>
          <w:rFonts w:ascii="Verdana" w:hAnsi="Verdana"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Teams.  If you are interested in attending, please email me at </w:t>
      </w:r>
      <w:hyperlink r:id="rId7" w:history="1">
        <w:r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B5CEF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224D39" w:rsidRPr="00224D39">
        <w:rPr>
          <w:rFonts w:ascii="Verdana" w:hAnsi="Verdana"/>
          <w:b/>
          <w:bCs/>
          <w:color w:val="000000"/>
          <w:sz w:val="20"/>
          <w:szCs w:val="20"/>
        </w:rPr>
        <w:t>Patriots Point</w:t>
      </w:r>
      <w:r w:rsidR="00224D3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224D39" w:rsidRPr="00224D39">
        <w:rPr>
          <w:rFonts w:ascii="Verdana" w:hAnsi="Verdana"/>
          <w:b/>
          <w:bCs/>
          <w:color w:val="000000"/>
          <w:sz w:val="20"/>
          <w:szCs w:val="20"/>
        </w:rPr>
        <w:t>Naval and Maritime Museum Website</w:t>
      </w:r>
      <w:r w:rsidR="00224D39" w:rsidRPr="00224D39">
        <w:rPr>
          <w:rFonts w:ascii="Verdana" w:hAnsi="Verdana"/>
          <w:color w:val="000000"/>
          <w:sz w:val="20"/>
          <w:szCs w:val="20"/>
        </w:rPr>
        <w:t xml:space="preserve">  </w:t>
      </w:r>
      <w:r w:rsidR="00EA2BE2" w:rsidRPr="00EA2BE2">
        <w:rPr>
          <w:rFonts w:cstheme="minorHAnsi"/>
          <w:color w:val="000000"/>
          <w:sz w:val="24"/>
          <w:szCs w:val="24"/>
        </w:rPr>
        <w:t>RFP</w:t>
      </w:r>
      <w:r w:rsidRPr="0051372E">
        <w:rPr>
          <w:rFonts w:ascii="Verdana" w:hAnsi="Verdana" w:cstheme="minorHAnsi"/>
          <w:color w:val="000000"/>
          <w:sz w:val="20"/>
          <w:szCs w:val="20"/>
        </w:rPr>
        <w:t xml:space="preserve"> 54000</w:t>
      </w:r>
      <w:r w:rsidR="00224D39">
        <w:rPr>
          <w:rFonts w:ascii="Verdana" w:hAnsi="Verdana" w:cstheme="minorHAnsi"/>
          <w:color w:val="000000"/>
          <w:sz w:val="20"/>
          <w:szCs w:val="20"/>
        </w:rPr>
        <w:t>24421</w:t>
      </w:r>
      <w:r>
        <w:rPr>
          <w:rFonts w:ascii="Verdana" w:hAnsi="Verdana" w:cstheme="minorHAnsi"/>
          <w:color w:val="000000"/>
          <w:sz w:val="20"/>
          <w:szCs w:val="20"/>
        </w:rPr>
        <w:t>– request for panel meeting Teams</w:t>
      </w:r>
      <w:r w:rsidR="00EA2BE2">
        <w:rPr>
          <w:rFonts w:ascii="Verdana" w:hAnsi="Verdana" w:cstheme="minorHAnsi"/>
          <w:color w:val="000000"/>
          <w:sz w:val="20"/>
          <w:szCs w:val="20"/>
        </w:rPr>
        <w:t xml:space="preserve"> </w:t>
      </w:r>
      <w:r>
        <w:rPr>
          <w:rFonts w:ascii="Verdana" w:hAnsi="Verdana" w:cstheme="minorHAnsi"/>
          <w:color w:val="000000"/>
          <w:sz w:val="20"/>
          <w:szCs w:val="20"/>
        </w:rPr>
        <w:t xml:space="preserve">information. </w:t>
      </w:r>
    </w:p>
    <w:p w14:paraId="69A9888F" w14:textId="77777777" w:rsidR="003C12FF" w:rsidRPr="00686B75" w:rsidRDefault="003C12FF" w:rsidP="00224D3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7E8CD89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921D6B7" w14:textId="77777777" w:rsidR="003C12FF" w:rsidRPr="00676E3D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1236EB12" w14:textId="77777777" w:rsidR="003C12FF" w:rsidRPr="00676E3D" w:rsidRDefault="003C12FF" w:rsidP="003C12F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5FE4DB0B" w14:textId="77777777" w:rsidR="003C12FF" w:rsidRPr="00676E3D" w:rsidRDefault="003C12FF" w:rsidP="003C12F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69B4161A" w14:textId="77777777" w:rsidR="003C12FF" w:rsidRPr="00676E3D" w:rsidRDefault="003C12FF" w:rsidP="003C12F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CC0CCDF" w14:textId="77777777" w:rsidR="003C12FF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4B80504B" w14:textId="77777777" w:rsidR="003C12FF" w:rsidRPr="00E01CD3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14951973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6FE2034" w14:textId="77777777" w:rsidR="003C12FF" w:rsidRPr="00C363E2" w:rsidRDefault="003C12FF" w:rsidP="003C12F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E26330C" w14:textId="77777777" w:rsidR="003C12FF" w:rsidRPr="00A74175" w:rsidRDefault="003C12FF" w:rsidP="003C12FF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3839F481" w14:textId="4D4947B8" w:rsidR="003C12FF" w:rsidRDefault="003C12FF" w:rsidP="004D6493">
      <w:pPr>
        <w:tabs>
          <w:tab w:val="left" w:pos="360"/>
        </w:tabs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265BB67" w14:textId="77777777" w:rsidR="003C12FF" w:rsidRPr="004006E6" w:rsidRDefault="003C12FF" w:rsidP="003C12FF"/>
    <w:p w14:paraId="33D31D49" w14:textId="77777777" w:rsidR="003C12FF" w:rsidRPr="004006E6" w:rsidRDefault="003C12FF" w:rsidP="003C12FF"/>
    <w:p w14:paraId="45173C35" w14:textId="77777777" w:rsidR="003C12FF" w:rsidRDefault="003C12FF" w:rsidP="003C12FF"/>
    <w:p w14:paraId="276D8A0F" w14:textId="77777777" w:rsidR="003C12FF" w:rsidRPr="004006E6" w:rsidRDefault="003C12FF" w:rsidP="003C12FF">
      <w:pPr>
        <w:tabs>
          <w:tab w:val="left" w:pos="3255"/>
        </w:tabs>
      </w:pPr>
      <w:r>
        <w:tab/>
      </w:r>
    </w:p>
    <w:p w14:paraId="0158DAC3" w14:textId="77777777" w:rsidR="003C12FF" w:rsidRDefault="003C12FF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3665" w14:textId="77777777" w:rsidR="001B5683" w:rsidRDefault="001B5683" w:rsidP="00F408E5">
      <w:r>
        <w:separator/>
      </w:r>
    </w:p>
  </w:endnote>
  <w:endnote w:type="continuationSeparator" w:id="0">
    <w:p w14:paraId="036A9839" w14:textId="77777777" w:rsidR="001B5683" w:rsidRDefault="001B568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764E" w14:textId="77777777" w:rsidR="001B5683" w:rsidRDefault="001B5683" w:rsidP="00F408E5">
      <w:r>
        <w:separator/>
      </w:r>
    </w:p>
  </w:footnote>
  <w:footnote w:type="continuationSeparator" w:id="0">
    <w:p w14:paraId="22F4A4A4" w14:textId="77777777" w:rsidR="001B5683" w:rsidRDefault="001B568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B5683"/>
    <w:rsid w:val="00224D39"/>
    <w:rsid w:val="00241B61"/>
    <w:rsid w:val="00284996"/>
    <w:rsid w:val="002B6C6A"/>
    <w:rsid w:val="00370EA9"/>
    <w:rsid w:val="003C12FF"/>
    <w:rsid w:val="004006E6"/>
    <w:rsid w:val="004B767A"/>
    <w:rsid w:val="004C04A4"/>
    <w:rsid w:val="004D6493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77FF5"/>
    <w:rsid w:val="00BC62A8"/>
    <w:rsid w:val="00C1034D"/>
    <w:rsid w:val="00C13910"/>
    <w:rsid w:val="00C3036E"/>
    <w:rsid w:val="00C327FF"/>
    <w:rsid w:val="00C334A3"/>
    <w:rsid w:val="00CA1211"/>
    <w:rsid w:val="00CC12CC"/>
    <w:rsid w:val="00DD1660"/>
    <w:rsid w:val="00EA18A0"/>
    <w:rsid w:val="00EA2BE2"/>
    <w:rsid w:val="00EB79F9"/>
    <w:rsid w:val="00F408E5"/>
    <w:rsid w:val="00F575A6"/>
    <w:rsid w:val="00F9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2023-02-22T14:54:00Z</dcterms:created>
  <dcterms:modified xsi:type="dcterms:W3CDTF">2023-02-22T14:54:00Z</dcterms:modified>
</cp:coreProperties>
</file>