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75A9158D" w:rsidR="004006E6" w:rsidRDefault="004006E6"/>
    <w:p w14:paraId="72ACC87E" w14:textId="69948255" w:rsidR="003C12FF" w:rsidRDefault="003C12FF"/>
    <w:p w14:paraId="48CD2330" w14:textId="77777777" w:rsidR="003C12FF" w:rsidRPr="00686B75" w:rsidRDefault="003C12FF" w:rsidP="003C12FF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</w:t>
      </w:r>
    </w:p>
    <w:p w14:paraId="00CBB2B2" w14:textId="77777777" w:rsidR="003C12FF" w:rsidRDefault="003C12FF" w:rsidP="003C12FF"/>
    <w:p w14:paraId="219315D5" w14:textId="77777777" w:rsidR="003C12FF" w:rsidRPr="00C363E2" w:rsidRDefault="003C12FF" w:rsidP="003C12FF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22B94494" w14:textId="77777777" w:rsidR="003C12FF" w:rsidRDefault="003C12FF" w:rsidP="003C12F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3888A996" w14:textId="77777777" w:rsidR="003C12FF" w:rsidRDefault="003C12FF" w:rsidP="003C12FF">
      <w:pPr>
        <w:tabs>
          <w:tab w:val="left" w:pos="540"/>
          <w:tab w:val="left" w:pos="900"/>
        </w:tabs>
        <w:jc w:val="center"/>
        <w:rPr>
          <w:rFonts w:ascii="Verdana" w:hAnsi="Verdana" w:cstheme="minorHAnsi"/>
          <w:color w:val="000000"/>
          <w:sz w:val="20"/>
          <w:szCs w:val="20"/>
        </w:rPr>
      </w:pPr>
      <w:r w:rsidRPr="0051372E">
        <w:rPr>
          <w:rFonts w:ascii="Verdana" w:hAnsi="Verdana" w:cstheme="minorHAnsi"/>
          <w:color w:val="000000"/>
          <w:sz w:val="20"/>
          <w:szCs w:val="20"/>
        </w:rPr>
        <w:t xml:space="preserve">Community Development Block Grant (CDBG) Consulting and Workshop Training  </w:t>
      </w:r>
    </w:p>
    <w:p w14:paraId="6DDEAA15" w14:textId="77777777" w:rsidR="003C12FF" w:rsidRDefault="003C12FF" w:rsidP="003C12FF">
      <w:pPr>
        <w:tabs>
          <w:tab w:val="left" w:pos="540"/>
          <w:tab w:val="left" w:pos="900"/>
        </w:tabs>
        <w:jc w:val="center"/>
        <w:rPr>
          <w:rFonts w:ascii="Verdana" w:hAnsi="Verdana" w:cstheme="minorHAnsi"/>
          <w:color w:val="000000"/>
          <w:sz w:val="20"/>
          <w:szCs w:val="20"/>
        </w:rPr>
      </w:pPr>
      <w:r w:rsidRPr="0051372E">
        <w:rPr>
          <w:rFonts w:ascii="Verdana" w:hAnsi="Verdana" w:cstheme="minorHAnsi"/>
          <w:color w:val="000000"/>
          <w:sz w:val="20"/>
          <w:szCs w:val="20"/>
        </w:rPr>
        <w:t>RFP 5400023686</w:t>
      </w:r>
    </w:p>
    <w:p w14:paraId="122FCDD6" w14:textId="77777777" w:rsidR="003C12FF" w:rsidRDefault="003C12FF" w:rsidP="003C12FF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</w:p>
    <w:p w14:paraId="4EF834ED" w14:textId="77777777" w:rsidR="003C12FF" w:rsidRPr="00C363E2" w:rsidRDefault="003C12FF" w:rsidP="003C12FF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23134C0E" w14:textId="77777777" w:rsidR="003C12FF" w:rsidRPr="00C363E2" w:rsidRDefault="003C12FF" w:rsidP="003C12F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6597467" w14:textId="77777777" w:rsidR="003C12FF" w:rsidRPr="00686B75" w:rsidRDefault="003C12FF" w:rsidP="003C12F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Thursday October 13, 2022, 3:00PM ET</w:t>
      </w:r>
    </w:p>
    <w:p w14:paraId="20D3598E" w14:textId="77777777" w:rsidR="003C12FF" w:rsidRPr="00C363E2" w:rsidRDefault="003C12FF" w:rsidP="003C12F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71F50A9" w14:textId="77777777" w:rsidR="003C12FF" w:rsidRPr="00C363E2" w:rsidRDefault="003C12FF" w:rsidP="003C12F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7664673" w14:textId="77777777" w:rsidR="003C12FF" w:rsidRPr="0051372E" w:rsidRDefault="003C12FF" w:rsidP="003C12FF">
      <w:pPr>
        <w:tabs>
          <w:tab w:val="left" w:pos="540"/>
          <w:tab w:val="left" w:pos="900"/>
        </w:tabs>
        <w:rPr>
          <w:rFonts w:ascii="Verdana" w:hAnsi="Verdana" w:cstheme="minorHAnsi"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</w:t>
      </w:r>
      <w:r>
        <w:rPr>
          <w:rFonts w:ascii="Verdana" w:eastAsia="Times New Roman" w:hAnsi="Verdana" w:cs="Times New Roman"/>
          <w:sz w:val="20"/>
          <w:szCs w:val="20"/>
        </w:rPr>
        <w:t xml:space="preserve">held via Teams.  If you are interested in attending, please email me at </w:t>
      </w:r>
      <w:hyperlink r:id="rId7" w:history="1">
        <w:r w:rsidRPr="00B046C2">
          <w:rPr>
            <w:rStyle w:val="Hyperlink"/>
            <w:rFonts w:ascii="Verdana" w:eastAsia="Times New Roman" w:hAnsi="Verdana" w:cs="Times New Roman"/>
            <w:sz w:val="20"/>
            <w:szCs w:val="20"/>
          </w:rPr>
          <w:t>ksantandreu@mmo.sc.gov</w:t>
        </w:r>
      </w:hyperlink>
      <w:r>
        <w:rPr>
          <w:rFonts w:ascii="Verdana" w:eastAsia="Times New Roman" w:hAnsi="Verdana" w:cs="Times New Roman"/>
          <w:sz w:val="20"/>
          <w:szCs w:val="20"/>
        </w:rPr>
        <w:t xml:space="preserve"> for log in information. Subject line must </w:t>
      </w:r>
      <w:r w:rsidRPr="007B5CEF">
        <w:rPr>
          <w:rFonts w:ascii="Verdana" w:eastAsia="Times New Roman" w:hAnsi="Verdana" w:cs="Times New Roman"/>
          <w:sz w:val="20"/>
          <w:szCs w:val="20"/>
        </w:rPr>
        <w:t>read</w:t>
      </w:r>
      <w:r>
        <w:rPr>
          <w:rFonts w:ascii="Verdana" w:eastAsia="Times New Roman" w:hAnsi="Verdana" w:cs="Times New Roman"/>
          <w:sz w:val="20"/>
          <w:szCs w:val="20"/>
        </w:rPr>
        <w:t>:</w:t>
      </w:r>
      <w:r w:rsidRPr="007B5CE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7B5CEF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Pr="0051372E">
        <w:rPr>
          <w:rFonts w:ascii="Verdana" w:hAnsi="Verdana" w:cstheme="minorHAnsi"/>
          <w:color w:val="000000"/>
          <w:sz w:val="20"/>
          <w:szCs w:val="20"/>
        </w:rPr>
        <w:t>Community Development Block Grant (CDBG)Consulting and Workshop Training RFP 5400023686</w:t>
      </w:r>
      <w:r>
        <w:rPr>
          <w:rFonts w:ascii="Verdana" w:hAnsi="Verdana" w:cstheme="minorHAnsi"/>
          <w:color w:val="000000"/>
          <w:sz w:val="20"/>
          <w:szCs w:val="20"/>
        </w:rPr>
        <w:t xml:space="preserve">– request for panel meeting Teams information. </w:t>
      </w:r>
    </w:p>
    <w:p w14:paraId="69A9888F" w14:textId="77777777" w:rsidR="003C12FF" w:rsidRPr="00686B75" w:rsidRDefault="003C12FF" w:rsidP="003C12F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</w:p>
    <w:p w14:paraId="27E8CD89" w14:textId="77777777" w:rsidR="003C12FF" w:rsidRPr="00C363E2" w:rsidRDefault="003C12FF" w:rsidP="003C12F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2921D6B7" w14:textId="77777777" w:rsidR="003C12FF" w:rsidRPr="00676E3D" w:rsidRDefault="003C12FF" w:rsidP="003C12F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1236EB12" w14:textId="77777777" w:rsidR="003C12FF" w:rsidRPr="00676E3D" w:rsidRDefault="003C12FF" w:rsidP="003C12FF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5FE4DB0B" w14:textId="77777777" w:rsidR="003C12FF" w:rsidRPr="00676E3D" w:rsidRDefault="003C12FF" w:rsidP="003C12FF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69B4161A" w14:textId="77777777" w:rsidR="003C12FF" w:rsidRPr="00676E3D" w:rsidRDefault="003C12FF" w:rsidP="003C12FF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3CC0CCDF" w14:textId="77777777" w:rsidR="003C12FF" w:rsidRDefault="003C12FF" w:rsidP="003C12F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instructions for delivery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4B80504B" w14:textId="77777777" w:rsidR="003C12FF" w:rsidRPr="00E01CD3" w:rsidRDefault="003C12FF" w:rsidP="003C12F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14951973" w14:textId="77777777" w:rsidR="003C12FF" w:rsidRPr="00C363E2" w:rsidRDefault="003C12FF" w:rsidP="003C12F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6FE2034" w14:textId="77777777" w:rsidR="003C12FF" w:rsidRPr="00C363E2" w:rsidRDefault="003C12FF" w:rsidP="003C12FF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E26330C" w14:textId="77777777" w:rsidR="003C12FF" w:rsidRPr="00A74175" w:rsidRDefault="003C12FF" w:rsidP="003C12FF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A74175">
        <w:rPr>
          <w:rFonts w:ascii="Verdana" w:eastAsia="Times New Roman" w:hAnsi="Verdana" w:cs="Times New Roman"/>
          <w:sz w:val="20"/>
          <w:szCs w:val="20"/>
        </w:rPr>
        <w:t>Kathy Santandreu</w:t>
      </w:r>
    </w:p>
    <w:p w14:paraId="2A812A21" w14:textId="77777777" w:rsidR="003C12FF" w:rsidRPr="00A74175" w:rsidRDefault="003C12FF" w:rsidP="003C12FF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A74175">
        <w:rPr>
          <w:rFonts w:ascii="Verdana" w:eastAsia="Times New Roman" w:hAnsi="Verdana" w:cs="Times New Roman"/>
          <w:sz w:val="20"/>
          <w:szCs w:val="20"/>
        </w:rPr>
        <w:t>Procurement Manager</w:t>
      </w:r>
    </w:p>
    <w:p w14:paraId="3839F481" w14:textId="77777777" w:rsidR="003C12FF" w:rsidRDefault="003C12FF" w:rsidP="003C12FF"/>
    <w:p w14:paraId="2265BB67" w14:textId="77777777" w:rsidR="003C12FF" w:rsidRPr="004006E6" w:rsidRDefault="003C12FF" w:rsidP="003C12FF"/>
    <w:p w14:paraId="33D31D49" w14:textId="77777777" w:rsidR="003C12FF" w:rsidRPr="004006E6" w:rsidRDefault="003C12FF" w:rsidP="003C12FF"/>
    <w:p w14:paraId="45173C35" w14:textId="77777777" w:rsidR="003C12FF" w:rsidRDefault="003C12FF" w:rsidP="003C12FF"/>
    <w:p w14:paraId="276D8A0F" w14:textId="77777777" w:rsidR="003C12FF" w:rsidRPr="004006E6" w:rsidRDefault="003C12FF" w:rsidP="003C12FF">
      <w:pPr>
        <w:tabs>
          <w:tab w:val="left" w:pos="3255"/>
        </w:tabs>
      </w:pPr>
      <w:r>
        <w:tab/>
      </w:r>
    </w:p>
    <w:p w14:paraId="0158DAC3" w14:textId="77777777" w:rsidR="003C12FF" w:rsidRDefault="003C12FF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FDBA9" w14:textId="77777777" w:rsidR="00B77FF5" w:rsidRDefault="00B77FF5" w:rsidP="00F408E5">
      <w:r>
        <w:separator/>
      </w:r>
    </w:p>
  </w:endnote>
  <w:endnote w:type="continuationSeparator" w:id="0">
    <w:p w14:paraId="2060D5ED" w14:textId="77777777" w:rsidR="00B77FF5" w:rsidRDefault="00B77FF5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A963F" w14:textId="77777777" w:rsidR="00B77FF5" w:rsidRDefault="00B77FF5" w:rsidP="00F408E5">
      <w:r>
        <w:separator/>
      </w:r>
    </w:p>
  </w:footnote>
  <w:footnote w:type="continuationSeparator" w:id="0">
    <w:p w14:paraId="04446AD6" w14:textId="77777777" w:rsidR="00B77FF5" w:rsidRDefault="00B77FF5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B6C6A"/>
    <w:rsid w:val="00370EA9"/>
    <w:rsid w:val="003C12FF"/>
    <w:rsid w:val="004006E6"/>
    <w:rsid w:val="004B767A"/>
    <w:rsid w:val="004C04A4"/>
    <w:rsid w:val="005C3D76"/>
    <w:rsid w:val="005F270C"/>
    <w:rsid w:val="00606BDD"/>
    <w:rsid w:val="00615698"/>
    <w:rsid w:val="008211CB"/>
    <w:rsid w:val="0086579A"/>
    <w:rsid w:val="008A6C58"/>
    <w:rsid w:val="008B3062"/>
    <w:rsid w:val="0092485A"/>
    <w:rsid w:val="009B1FAF"/>
    <w:rsid w:val="00AE3482"/>
    <w:rsid w:val="00B03FCA"/>
    <w:rsid w:val="00B51F11"/>
    <w:rsid w:val="00B77FF5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1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antandreu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739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Santandreu, Kathy</cp:lastModifiedBy>
  <cp:revision>2</cp:revision>
  <cp:lastPrinted>2016-06-30T20:28:00Z</cp:lastPrinted>
  <dcterms:created xsi:type="dcterms:W3CDTF">2022-10-12T15:41:00Z</dcterms:created>
  <dcterms:modified xsi:type="dcterms:W3CDTF">2022-10-12T15:41:00Z</dcterms:modified>
</cp:coreProperties>
</file>