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0A183BC2" w:rsidR="004006E6" w:rsidRDefault="004006E6"/>
    <w:p w14:paraId="4F6002A2" w14:textId="77777777" w:rsidR="002E492C" w:rsidRDefault="002E492C" w:rsidP="00062944">
      <w:pPr>
        <w:jc w:val="center"/>
        <w:rPr>
          <w:b/>
          <w:sz w:val="28"/>
          <w:szCs w:val="28"/>
        </w:rPr>
      </w:pPr>
    </w:p>
    <w:p w14:paraId="0350B962" w14:textId="54F82994" w:rsidR="00062944" w:rsidRPr="00686B75" w:rsidRDefault="00062944" w:rsidP="00062944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AE4A185" w14:textId="77777777" w:rsidR="00062944" w:rsidRDefault="00062944" w:rsidP="00062944"/>
    <w:p w14:paraId="401538A5" w14:textId="77777777" w:rsidR="00062944" w:rsidRPr="00C363E2" w:rsidRDefault="00062944" w:rsidP="00062944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92AEDCF" w14:textId="77777777" w:rsidR="00062944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6DAE5D3" w14:textId="77777777" w:rsidR="009D54FE" w:rsidRPr="009D54FE" w:rsidRDefault="009D54FE" w:rsidP="00CC618F">
      <w:pPr>
        <w:tabs>
          <w:tab w:val="left" w:pos="540"/>
          <w:tab w:val="left" w:pos="900"/>
        </w:tabs>
        <w:jc w:val="center"/>
        <w:rPr>
          <w:rFonts w:ascii="Verdana" w:hAnsi="Verdana"/>
          <w:color w:val="000000"/>
          <w:sz w:val="18"/>
          <w:szCs w:val="18"/>
        </w:rPr>
      </w:pPr>
      <w:r w:rsidRPr="009D54FE">
        <w:rPr>
          <w:rFonts w:ascii="Verdana" w:hAnsi="Verdana"/>
          <w:b/>
          <w:bCs/>
          <w:color w:val="000000"/>
          <w:sz w:val="20"/>
          <w:szCs w:val="20"/>
        </w:rPr>
        <w:t>Measurement of Agency Performance Standards (MAPS)</w:t>
      </w:r>
      <w:r w:rsidRPr="009D54FE">
        <w:rPr>
          <w:rFonts w:ascii="Verdana" w:hAnsi="Verdana"/>
          <w:color w:val="000000"/>
          <w:sz w:val="20"/>
          <w:szCs w:val="20"/>
        </w:rPr>
        <w:t xml:space="preserve"> </w:t>
      </w:r>
      <w:r w:rsidRPr="009D54FE">
        <w:rPr>
          <w:rFonts w:ascii="Verdana" w:hAnsi="Verdana"/>
          <w:color w:val="000000"/>
          <w:sz w:val="18"/>
          <w:szCs w:val="18"/>
        </w:rPr>
        <w:t xml:space="preserve"> </w:t>
      </w:r>
    </w:p>
    <w:p w14:paraId="568266D0" w14:textId="34786E86" w:rsidR="00CC618F" w:rsidRPr="009D54FE" w:rsidRDefault="00CC618F" w:rsidP="00CC618F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9D54FE">
        <w:rPr>
          <w:rFonts w:ascii="Verdana" w:hAnsi="Verdana" w:cstheme="minorHAnsi"/>
          <w:color w:val="000000"/>
          <w:sz w:val="20"/>
          <w:szCs w:val="20"/>
        </w:rPr>
        <w:t>RFP 54000</w:t>
      </w:r>
      <w:r w:rsidR="009D54FE" w:rsidRPr="009D54FE">
        <w:rPr>
          <w:rFonts w:ascii="Verdana" w:hAnsi="Verdana" w:cstheme="minorHAnsi"/>
          <w:color w:val="000000"/>
          <w:sz w:val="20"/>
          <w:szCs w:val="20"/>
        </w:rPr>
        <w:t>25266</w:t>
      </w:r>
    </w:p>
    <w:p w14:paraId="2C3F7FF4" w14:textId="77777777" w:rsidR="00062944" w:rsidRDefault="00062944" w:rsidP="0006294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1B1C8BFC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3132FBF1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5DA81E" w14:textId="68BDD901" w:rsidR="00CC618F" w:rsidRPr="00686B75" w:rsidRDefault="009D54FE" w:rsidP="00CC618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Friday, October 13</w:t>
      </w:r>
      <w:r w:rsidR="00CC618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2023, </w:t>
      </w:r>
      <w:r w:rsidR="0018288E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CC618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18288E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CC618F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8288E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CC618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</w:p>
    <w:p w14:paraId="4AAED2F2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DF79BD" w14:textId="3B37F4F5" w:rsidR="00062944" w:rsidRPr="009D54FE" w:rsidRDefault="00062944" w:rsidP="009D54FE">
      <w:pPr>
        <w:tabs>
          <w:tab w:val="left" w:pos="540"/>
          <w:tab w:val="left" w:pos="900"/>
        </w:tabs>
        <w:rPr>
          <w:rFonts w:ascii="Verdana" w:hAnsi="Verdana"/>
          <w:color w:val="000000"/>
          <w:sz w:val="18"/>
          <w:szCs w:val="18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</w:t>
      </w:r>
      <w:r w:rsidR="0018288E">
        <w:rPr>
          <w:rFonts w:ascii="Verdana" w:eastAsia="Times New Roman" w:hAnsi="Verdana" w:cs="Times New Roman"/>
          <w:sz w:val="20"/>
          <w:szCs w:val="20"/>
        </w:rPr>
        <w:t>at the Rutledge Conference Center</w:t>
      </w:r>
      <w:r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</w:t>
      </w:r>
      <w:r w:rsidR="0018288E">
        <w:rPr>
          <w:rFonts w:ascii="Verdana" w:eastAsia="Times New Roman" w:hAnsi="Verdana" w:cs="Times New Roman"/>
          <w:sz w:val="20"/>
          <w:szCs w:val="20"/>
        </w:rPr>
        <w:t>additional</w:t>
      </w:r>
      <w:r>
        <w:rPr>
          <w:rFonts w:ascii="Verdana" w:eastAsia="Times New Roman" w:hAnsi="Verdana" w:cs="Times New Roman"/>
          <w:sz w:val="20"/>
          <w:szCs w:val="20"/>
        </w:rPr>
        <w:t xml:space="preserve"> information. </w:t>
      </w:r>
      <w:r w:rsidR="009D54FE">
        <w:rPr>
          <w:rFonts w:ascii="Verdana" w:eastAsia="Times New Roman" w:hAnsi="Verdana" w:cs="Times New Roman"/>
          <w:sz w:val="20"/>
          <w:szCs w:val="20"/>
        </w:rPr>
        <w:t>Subject line</w:t>
      </w:r>
      <w:r>
        <w:rPr>
          <w:rFonts w:ascii="Verdana" w:eastAsia="Times New Roman" w:hAnsi="Verdana" w:cs="Times New Roman"/>
          <w:sz w:val="20"/>
          <w:szCs w:val="20"/>
        </w:rPr>
        <w:t xml:space="preserve">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D54FE" w:rsidRPr="009D54FE">
        <w:rPr>
          <w:rFonts w:ascii="Verdana" w:hAnsi="Verdana"/>
          <w:b/>
          <w:bCs/>
          <w:color w:val="000000"/>
          <w:sz w:val="20"/>
          <w:szCs w:val="20"/>
        </w:rPr>
        <w:t>Measurement of Agency Performance Standards (MAPS)</w:t>
      </w:r>
      <w:r w:rsidR="009D54FE" w:rsidRPr="009D54FE">
        <w:rPr>
          <w:rFonts w:ascii="Verdana" w:hAnsi="Verdana"/>
          <w:color w:val="000000"/>
          <w:sz w:val="18"/>
          <w:szCs w:val="18"/>
        </w:rPr>
        <w:t xml:space="preserve"> </w:t>
      </w:r>
      <w:r w:rsidR="0018288E" w:rsidRPr="0051372E">
        <w:rPr>
          <w:rFonts w:ascii="Verdana" w:hAnsi="Verdana" w:cstheme="minorHAnsi"/>
          <w:color w:val="000000"/>
          <w:sz w:val="20"/>
          <w:szCs w:val="20"/>
        </w:rPr>
        <w:t>RFP 54000</w:t>
      </w:r>
      <w:r w:rsidR="009D54FE">
        <w:rPr>
          <w:rFonts w:ascii="Verdana" w:hAnsi="Verdana" w:cstheme="minorHAnsi"/>
          <w:color w:val="000000"/>
          <w:sz w:val="20"/>
          <w:szCs w:val="20"/>
        </w:rPr>
        <w:t>25266</w:t>
      </w:r>
      <w:r w:rsidR="0018288E">
        <w:rPr>
          <w:rFonts w:ascii="Verdana" w:hAnsi="Verdana" w:cstheme="minorHAnsi"/>
          <w:color w:val="000000"/>
          <w:sz w:val="20"/>
          <w:szCs w:val="20"/>
        </w:rPr>
        <w:t xml:space="preserve"> </w:t>
      </w:r>
      <w:r>
        <w:rPr>
          <w:rFonts w:ascii="Verdana" w:hAnsi="Verdana" w:cstheme="minorHAnsi"/>
          <w:color w:val="000000"/>
          <w:sz w:val="20"/>
          <w:szCs w:val="20"/>
        </w:rPr>
        <w:t xml:space="preserve">– request for panel meeting information. </w:t>
      </w:r>
    </w:p>
    <w:p w14:paraId="2B4E09C0" w14:textId="77777777" w:rsidR="00062944" w:rsidRPr="00686B75" w:rsidRDefault="00062944" w:rsidP="009D54F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6BD8C62A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6373B08" w14:textId="77777777" w:rsidR="00062944" w:rsidRPr="00676E3D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FE092D3" w14:textId="77777777" w:rsidR="00062944" w:rsidRPr="00676E3D" w:rsidRDefault="00062944" w:rsidP="00062944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56D784E" w14:textId="77777777" w:rsidR="00062944" w:rsidRPr="00676E3D" w:rsidRDefault="00062944" w:rsidP="00062944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73ACFF08" w14:textId="77777777" w:rsidR="00062944" w:rsidRPr="00676E3D" w:rsidRDefault="00062944" w:rsidP="00062944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4EC0C6AC" w14:textId="77777777" w:rsidR="00062944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54929C8F" w14:textId="77777777" w:rsidR="00062944" w:rsidRPr="00E01CD3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178CFF41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292A45" w14:textId="77777777" w:rsidR="00062944" w:rsidRPr="00C363E2" w:rsidRDefault="00062944" w:rsidP="0006294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14761C0" w14:textId="77777777" w:rsidR="00062944" w:rsidRPr="00A74175" w:rsidRDefault="00062944" w:rsidP="00062944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4A7DBD92" w14:textId="77777777" w:rsidR="00062944" w:rsidRPr="00A74175" w:rsidRDefault="00062944" w:rsidP="00062944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4DE5411" w14:textId="77777777" w:rsidR="00062944" w:rsidRDefault="00062944" w:rsidP="00062944"/>
    <w:p w14:paraId="704BFBB2" w14:textId="77777777" w:rsidR="00062944" w:rsidRPr="004006E6" w:rsidRDefault="00062944" w:rsidP="00062944"/>
    <w:p w14:paraId="2E03CE9B" w14:textId="77777777" w:rsidR="00062944" w:rsidRPr="004006E6" w:rsidRDefault="00062944" w:rsidP="00062944"/>
    <w:p w14:paraId="6319DC5C" w14:textId="77777777" w:rsidR="00062944" w:rsidRDefault="00062944" w:rsidP="00062944"/>
    <w:p w14:paraId="72279D45" w14:textId="77777777" w:rsidR="00062944" w:rsidRPr="004006E6" w:rsidRDefault="00062944" w:rsidP="00062944">
      <w:pPr>
        <w:tabs>
          <w:tab w:val="left" w:pos="3255"/>
        </w:tabs>
      </w:pPr>
      <w:r>
        <w:tab/>
      </w:r>
    </w:p>
    <w:p w14:paraId="5EB93C72" w14:textId="77777777" w:rsidR="00062944" w:rsidRDefault="00062944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AD90" w14:textId="77777777" w:rsidR="00524A93" w:rsidRDefault="00524A93" w:rsidP="00F408E5">
      <w:r>
        <w:separator/>
      </w:r>
    </w:p>
  </w:endnote>
  <w:endnote w:type="continuationSeparator" w:id="0">
    <w:p w14:paraId="0E3D0A0D" w14:textId="77777777" w:rsidR="00524A93" w:rsidRDefault="00524A9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B822" w14:textId="77777777" w:rsidR="00524A93" w:rsidRDefault="00524A93" w:rsidP="00F408E5">
      <w:r>
        <w:separator/>
      </w:r>
    </w:p>
  </w:footnote>
  <w:footnote w:type="continuationSeparator" w:id="0">
    <w:p w14:paraId="0458BA09" w14:textId="77777777" w:rsidR="00524A93" w:rsidRDefault="00524A9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33561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2944"/>
    <w:rsid w:val="000D08D7"/>
    <w:rsid w:val="00111644"/>
    <w:rsid w:val="0018288E"/>
    <w:rsid w:val="00241B61"/>
    <w:rsid w:val="00284996"/>
    <w:rsid w:val="002B6C6A"/>
    <w:rsid w:val="002E492C"/>
    <w:rsid w:val="00370EA9"/>
    <w:rsid w:val="004006E6"/>
    <w:rsid w:val="00436A7B"/>
    <w:rsid w:val="004374DA"/>
    <w:rsid w:val="004B767A"/>
    <w:rsid w:val="004C04A4"/>
    <w:rsid w:val="00524A93"/>
    <w:rsid w:val="005C3D76"/>
    <w:rsid w:val="005F270C"/>
    <w:rsid w:val="00606BDD"/>
    <w:rsid w:val="00615698"/>
    <w:rsid w:val="007B4FCC"/>
    <w:rsid w:val="008211CB"/>
    <w:rsid w:val="0086579A"/>
    <w:rsid w:val="008A6C58"/>
    <w:rsid w:val="008B3062"/>
    <w:rsid w:val="0092485A"/>
    <w:rsid w:val="009B1FAF"/>
    <w:rsid w:val="009D54FE"/>
    <w:rsid w:val="00A567C2"/>
    <w:rsid w:val="00AE3482"/>
    <w:rsid w:val="00B03FCA"/>
    <w:rsid w:val="00B51F11"/>
    <w:rsid w:val="00B64C9D"/>
    <w:rsid w:val="00BC62A8"/>
    <w:rsid w:val="00C13910"/>
    <w:rsid w:val="00C3036E"/>
    <w:rsid w:val="00C327FF"/>
    <w:rsid w:val="00C334A3"/>
    <w:rsid w:val="00CA1211"/>
    <w:rsid w:val="00CC12CC"/>
    <w:rsid w:val="00CC618F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2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Santandreu, Kathy</cp:lastModifiedBy>
  <cp:revision>4</cp:revision>
  <cp:lastPrinted>2016-06-30T20:28:00Z</cp:lastPrinted>
  <dcterms:created xsi:type="dcterms:W3CDTF">2023-10-03T13:46:00Z</dcterms:created>
  <dcterms:modified xsi:type="dcterms:W3CDTF">2023-10-03T13:53:00Z</dcterms:modified>
</cp:coreProperties>
</file>