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B7B8210" w:rsidR="004006E6" w:rsidRDefault="004006E6"/>
    <w:p w14:paraId="470D8A09" w14:textId="77777777" w:rsidR="00EE0D3F" w:rsidRPr="00686B75" w:rsidRDefault="00EE0D3F" w:rsidP="00EE0D3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6D754838" w14:textId="77777777" w:rsidR="00EE0D3F" w:rsidRDefault="00EE0D3F" w:rsidP="00EE0D3F"/>
    <w:p w14:paraId="47607B16" w14:textId="77777777" w:rsidR="00EE0D3F" w:rsidRPr="00C363E2" w:rsidRDefault="00EE0D3F" w:rsidP="00EE0D3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B5EE6D0" w14:textId="77777777" w:rsidR="00EE0D3F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C19183B" w14:textId="54990FA8" w:rsidR="00880501" w:rsidRDefault="00880501" w:rsidP="00EE0D3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80501">
        <w:rPr>
          <w:rFonts w:ascii="Verdana" w:hAnsi="Verdana"/>
          <w:b/>
          <w:bCs/>
          <w:color w:val="000000"/>
          <w:sz w:val="20"/>
          <w:szCs w:val="20"/>
        </w:rPr>
        <w:t xml:space="preserve">Classification and Compensation Plan /RFP 5400024326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62C9A203" w14:textId="1D5B2CDC" w:rsidR="00EE0D3F" w:rsidRPr="003C503C" w:rsidRDefault="00EE0D3F" w:rsidP="00EE0D3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3C503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80501">
        <w:rPr>
          <w:rFonts w:ascii="Verdana" w:hAnsi="Verdana"/>
          <w:b/>
          <w:bCs/>
          <w:color w:val="000000"/>
          <w:sz w:val="20"/>
          <w:szCs w:val="20"/>
        </w:rPr>
        <w:t xml:space="preserve"> SC Department of Administration</w:t>
      </w:r>
    </w:p>
    <w:p w14:paraId="6C592EDE" w14:textId="77777777" w:rsidR="00EE0D3F" w:rsidRDefault="00EE0D3F" w:rsidP="00EE0D3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3467FC6D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44BAC28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1823BE" w14:textId="24A22998" w:rsidR="00EE0D3F" w:rsidRPr="00C363E2" w:rsidRDefault="00880501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16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43C78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E43C78">
        <w:rPr>
          <w:rFonts w:ascii="Verdana" w:eastAsia="Times New Roman" w:hAnsi="Verdana" w:cs="Times New Roman"/>
          <w:b/>
          <w:sz w:val="20"/>
          <w:szCs w:val="20"/>
          <w:u w:val="single"/>
        </w:rPr>
        <w:t>3,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9:00 AM-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5:00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PM</w:t>
      </w:r>
    </w:p>
    <w:p w14:paraId="5720061D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2977B6D" w14:textId="1CA90C0F" w:rsidR="00EE0D3F" w:rsidRPr="007B5CEF" w:rsidRDefault="00EE0D3F" w:rsidP="00EE0D3F">
      <w:pPr>
        <w:rPr>
          <w:rFonts w:ascii="Verdana" w:hAnsi="Verdana" w:cstheme="minorHAnsi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E43C78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="0088050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80501" w:rsidRPr="00880501">
        <w:rPr>
          <w:rFonts w:ascii="Verdana" w:hAnsi="Verdana"/>
          <w:color w:val="000000"/>
          <w:sz w:val="20"/>
          <w:szCs w:val="20"/>
        </w:rPr>
        <w:t xml:space="preserve">Classification and Compensation Plan /RFP </w:t>
      </w:r>
      <w:r w:rsidR="00E43C78" w:rsidRPr="00880501">
        <w:rPr>
          <w:rFonts w:ascii="Verdana" w:hAnsi="Verdana"/>
          <w:color w:val="000000"/>
          <w:sz w:val="20"/>
          <w:szCs w:val="20"/>
        </w:rPr>
        <w:t xml:space="preserve">5400024326 </w:t>
      </w:r>
      <w:r w:rsidR="00E43C78" w:rsidRPr="00880501">
        <w:rPr>
          <w:rFonts w:ascii="Verdana" w:hAnsi="Verdana" w:cstheme="minorHAnsi"/>
          <w:color w:val="000000"/>
          <w:sz w:val="20"/>
          <w:szCs w:val="20"/>
        </w:rPr>
        <w:t>–</w:t>
      </w:r>
      <w:r w:rsidRPr="00880501">
        <w:rPr>
          <w:rFonts w:ascii="Verdana" w:hAnsi="Verdana" w:cstheme="minorHAnsi"/>
          <w:color w:val="000000"/>
          <w:sz w:val="20"/>
          <w:szCs w:val="20"/>
        </w:rPr>
        <w:t xml:space="preserve"> req</w:t>
      </w:r>
      <w:r>
        <w:rPr>
          <w:rFonts w:ascii="Verdana" w:hAnsi="Verdana" w:cstheme="minorHAnsi"/>
          <w:color w:val="000000"/>
          <w:sz w:val="20"/>
          <w:szCs w:val="20"/>
        </w:rPr>
        <w:t xml:space="preserve">uest for panel meeting information. </w:t>
      </w:r>
    </w:p>
    <w:p w14:paraId="0866C5DD" w14:textId="77777777" w:rsidR="00EE0D3F" w:rsidRPr="00686B75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9C16AC7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C2A4DAB" w14:textId="77777777" w:rsidR="00EE0D3F" w:rsidRPr="00676E3D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26D91" w14:textId="77777777" w:rsidR="00EE0D3F" w:rsidRPr="00676E3D" w:rsidRDefault="00EE0D3F" w:rsidP="00EE0D3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862225A" w14:textId="77777777" w:rsidR="00EE0D3F" w:rsidRPr="00676E3D" w:rsidRDefault="00EE0D3F" w:rsidP="00EE0D3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CCA5E6" w14:textId="77777777" w:rsidR="00EE0D3F" w:rsidRPr="00676E3D" w:rsidRDefault="00EE0D3F" w:rsidP="00EE0D3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1051BCE" w14:textId="77777777" w:rsidR="00EE0D3F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C0890F7" w14:textId="77777777" w:rsidR="00EE0D3F" w:rsidRPr="00E01CD3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7FAE397B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E01726" w14:textId="77777777" w:rsidR="00EE0D3F" w:rsidRPr="00C363E2" w:rsidRDefault="00EE0D3F" w:rsidP="00EE0D3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E4E333" w14:textId="77777777" w:rsidR="00EE0D3F" w:rsidRPr="00A74175" w:rsidRDefault="00EE0D3F" w:rsidP="00EE0D3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BECDF90" w14:textId="77777777" w:rsidR="00EE0D3F" w:rsidRPr="00A74175" w:rsidRDefault="00EE0D3F" w:rsidP="00EE0D3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C398E1B" w14:textId="77777777" w:rsidR="00EE0D3F" w:rsidRDefault="00EE0D3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8ADD" w14:textId="77777777" w:rsidR="007A4356" w:rsidRDefault="007A4356" w:rsidP="00F408E5">
      <w:r>
        <w:separator/>
      </w:r>
    </w:p>
  </w:endnote>
  <w:endnote w:type="continuationSeparator" w:id="0">
    <w:p w14:paraId="387A898D" w14:textId="77777777" w:rsidR="007A4356" w:rsidRDefault="007A435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CE50" w14:textId="77777777" w:rsidR="007A4356" w:rsidRDefault="007A4356" w:rsidP="00F408E5">
      <w:r>
        <w:separator/>
      </w:r>
    </w:p>
  </w:footnote>
  <w:footnote w:type="continuationSeparator" w:id="0">
    <w:p w14:paraId="2AA6C26A" w14:textId="77777777" w:rsidR="007A4356" w:rsidRDefault="007A435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1478F6"/>
    <w:rsid w:val="00241B61"/>
    <w:rsid w:val="00284996"/>
    <w:rsid w:val="002A338C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6E5122"/>
    <w:rsid w:val="007A4356"/>
    <w:rsid w:val="007B4FCC"/>
    <w:rsid w:val="008211CB"/>
    <w:rsid w:val="0086579A"/>
    <w:rsid w:val="00880501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43C78"/>
    <w:rsid w:val="00EB79F9"/>
    <w:rsid w:val="00EE0D3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4</cp:revision>
  <cp:lastPrinted>2016-06-30T20:28:00Z</cp:lastPrinted>
  <dcterms:created xsi:type="dcterms:W3CDTF">2023-03-08T18:42:00Z</dcterms:created>
  <dcterms:modified xsi:type="dcterms:W3CDTF">2023-03-13T16:10:00Z</dcterms:modified>
</cp:coreProperties>
</file>