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1F878875" w:rsidR="004006E6" w:rsidRDefault="004006E6"/>
    <w:p w14:paraId="2D8ABAC2" w14:textId="3E2B7E8A" w:rsidR="00CA1633" w:rsidRDefault="00CA1633"/>
    <w:p w14:paraId="607EC524" w14:textId="77777777" w:rsidR="00CA1633" w:rsidRPr="00686B75" w:rsidRDefault="00CA1633" w:rsidP="00CA16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7A5DEBCA" w14:textId="77777777" w:rsidR="00CA1633" w:rsidRDefault="00CA1633" w:rsidP="00CA1633"/>
    <w:p w14:paraId="002B8BF0" w14:textId="77777777" w:rsidR="00CA1633" w:rsidRPr="00C363E2" w:rsidRDefault="00CA1633" w:rsidP="00CA1633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1A42ADD" w14:textId="77777777" w:rsidR="00CA1633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DF9C91F" w14:textId="77777777" w:rsidR="00D03318" w:rsidRDefault="00D03318" w:rsidP="00D03318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1372E">
        <w:rPr>
          <w:rFonts w:ascii="Verdana" w:hAnsi="Verdana" w:cstheme="minorHAnsi"/>
          <w:color w:val="000000"/>
          <w:sz w:val="20"/>
          <w:szCs w:val="20"/>
        </w:rPr>
        <w:t xml:space="preserve">Community Development Block Grant (CDBG) Consulting and Workshop Training  </w:t>
      </w:r>
    </w:p>
    <w:p w14:paraId="62A58812" w14:textId="77777777" w:rsidR="00D03318" w:rsidRDefault="00D03318" w:rsidP="00D03318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1372E">
        <w:rPr>
          <w:rFonts w:ascii="Verdana" w:hAnsi="Verdana" w:cstheme="minorHAnsi"/>
          <w:color w:val="000000"/>
          <w:sz w:val="20"/>
          <w:szCs w:val="20"/>
        </w:rPr>
        <w:t>RFP 5400023686</w:t>
      </w:r>
    </w:p>
    <w:p w14:paraId="3EB871FD" w14:textId="77777777" w:rsidR="00CA1633" w:rsidRDefault="00CA1633" w:rsidP="00CA16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44F9C656" w14:textId="77777777" w:rsidR="00CA1633" w:rsidRPr="00C363E2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D3A9966" w14:textId="77777777" w:rsidR="00CA1633" w:rsidRPr="00C363E2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C1BB4D3" w14:textId="05C53427" w:rsidR="00CA1633" w:rsidRPr="00C363E2" w:rsidRDefault="006C2BB7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CA1633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="00CA1633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26</w:t>
      </w:r>
      <w:r w:rsidR="00CA1633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CA1633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CA1633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CA1633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:00 AM</w:t>
      </w:r>
    </w:p>
    <w:p w14:paraId="1DF4C32B" w14:textId="77777777" w:rsidR="00CA1633" w:rsidRPr="00C363E2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28347C" w14:textId="77777777" w:rsidR="00D03318" w:rsidRPr="0051372E" w:rsidRDefault="00D03318" w:rsidP="00D03318">
      <w:pPr>
        <w:tabs>
          <w:tab w:val="left" w:pos="540"/>
          <w:tab w:val="left" w:pos="900"/>
        </w:tabs>
        <w:rPr>
          <w:rFonts w:ascii="Verdana" w:hAnsi="Verdana" w:cstheme="minorHAnsi"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Teams.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51372E">
        <w:rPr>
          <w:rFonts w:ascii="Verdana" w:hAnsi="Verdana" w:cstheme="minorHAnsi"/>
          <w:color w:val="000000"/>
          <w:sz w:val="20"/>
          <w:szCs w:val="20"/>
        </w:rPr>
        <w:t>Community Development Block Grant (CDBG)Consulting and Workshop Training RFP 5400023686</w:t>
      </w:r>
      <w:r>
        <w:rPr>
          <w:rFonts w:ascii="Verdana" w:hAnsi="Verdana" w:cstheme="minorHAnsi"/>
          <w:color w:val="000000"/>
          <w:sz w:val="20"/>
          <w:szCs w:val="20"/>
        </w:rPr>
        <w:t xml:space="preserve">– request for panel meeting Teams information. </w:t>
      </w:r>
    </w:p>
    <w:p w14:paraId="00E8E2C3" w14:textId="77777777" w:rsidR="00CA1633" w:rsidRPr="00686B75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01501588" w14:textId="77777777" w:rsidR="00CA1633" w:rsidRPr="00C363E2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856A8D8" w14:textId="77777777" w:rsidR="00CA1633" w:rsidRPr="00676E3D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9852C7" w14:textId="77777777" w:rsidR="00CA1633" w:rsidRPr="00676E3D" w:rsidRDefault="00CA1633" w:rsidP="00CA16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1AC619B" w14:textId="77777777" w:rsidR="00CA1633" w:rsidRPr="00676E3D" w:rsidRDefault="00CA1633" w:rsidP="00CA16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D292B75" w14:textId="77777777" w:rsidR="00CA1633" w:rsidRPr="00676E3D" w:rsidRDefault="00CA1633" w:rsidP="00CA16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F751188" w14:textId="77777777" w:rsidR="00CA1633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92E59B6" w14:textId="77777777" w:rsidR="00CA1633" w:rsidRPr="00E01CD3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23463A6" w14:textId="77777777" w:rsidR="00CA1633" w:rsidRPr="00C363E2" w:rsidRDefault="00CA1633" w:rsidP="00CA16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EDFAA8D" w14:textId="77777777" w:rsidR="00CA1633" w:rsidRPr="00C363E2" w:rsidRDefault="00CA1633" w:rsidP="00CA16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59EB57F" w14:textId="77777777" w:rsidR="00CA1633" w:rsidRPr="00A74175" w:rsidRDefault="00CA1633" w:rsidP="00CA1633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4A58D8C" w14:textId="77777777" w:rsidR="00CA1633" w:rsidRPr="00A74175" w:rsidRDefault="00CA1633" w:rsidP="00CA1633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6E34077A" w14:textId="77777777" w:rsidR="00CA1633" w:rsidRDefault="00CA1633" w:rsidP="00CA1633"/>
    <w:p w14:paraId="5D0FC86F" w14:textId="77777777" w:rsidR="00CA1633" w:rsidRPr="004006E6" w:rsidRDefault="00CA1633" w:rsidP="00CA1633"/>
    <w:p w14:paraId="41892091" w14:textId="77777777" w:rsidR="00CA1633" w:rsidRPr="004006E6" w:rsidRDefault="00CA1633" w:rsidP="00CA1633"/>
    <w:p w14:paraId="44B33723" w14:textId="77777777" w:rsidR="00CA1633" w:rsidRDefault="00CA1633" w:rsidP="00CA1633"/>
    <w:p w14:paraId="2A57191A" w14:textId="77777777" w:rsidR="00CA1633" w:rsidRPr="004006E6" w:rsidRDefault="00CA1633" w:rsidP="00CA1633">
      <w:pPr>
        <w:tabs>
          <w:tab w:val="left" w:pos="3255"/>
        </w:tabs>
      </w:pPr>
      <w:r>
        <w:tab/>
      </w:r>
    </w:p>
    <w:p w14:paraId="25A25AB6" w14:textId="77777777" w:rsidR="00CA1633" w:rsidRDefault="00CA1633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B7EE" w14:textId="77777777" w:rsidR="00433D60" w:rsidRDefault="00433D60" w:rsidP="00F408E5">
      <w:r>
        <w:separator/>
      </w:r>
    </w:p>
  </w:endnote>
  <w:endnote w:type="continuationSeparator" w:id="0">
    <w:p w14:paraId="4ACE91D7" w14:textId="77777777" w:rsidR="00433D60" w:rsidRDefault="00433D6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A654" w14:textId="77777777" w:rsidR="00433D60" w:rsidRDefault="00433D60" w:rsidP="00F408E5">
      <w:r>
        <w:separator/>
      </w:r>
    </w:p>
  </w:footnote>
  <w:footnote w:type="continuationSeparator" w:id="0">
    <w:p w14:paraId="5DCA9CED" w14:textId="77777777" w:rsidR="00433D60" w:rsidRDefault="00433D6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3D60"/>
    <w:rsid w:val="004B767A"/>
    <w:rsid w:val="004C04A4"/>
    <w:rsid w:val="005C3D76"/>
    <w:rsid w:val="005F270C"/>
    <w:rsid w:val="00606BDD"/>
    <w:rsid w:val="00615698"/>
    <w:rsid w:val="006C2BB7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A1633"/>
    <w:rsid w:val="00CC12CC"/>
    <w:rsid w:val="00D03318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2022-10-12T15:53:00Z</dcterms:created>
  <dcterms:modified xsi:type="dcterms:W3CDTF">2022-10-12T15:54:00Z</dcterms:modified>
</cp:coreProperties>
</file>