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6B7B8210" w:rsidR="004006E6" w:rsidRDefault="004006E6"/>
    <w:p w14:paraId="59AF984E" w14:textId="13C42AC8" w:rsidR="00800620" w:rsidRDefault="00800620" w:rsidP="00EE0D3F">
      <w:pPr>
        <w:jc w:val="center"/>
        <w:rPr>
          <w:b/>
          <w:sz w:val="28"/>
          <w:szCs w:val="28"/>
        </w:rPr>
      </w:pPr>
    </w:p>
    <w:p w14:paraId="67AA09DA" w14:textId="77777777" w:rsidR="00800620" w:rsidRDefault="00800620" w:rsidP="00EE0D3F">
      <w:pPr>
        <w:jc w:val="center"/>
        <w:rPr>
          <w:b/>
          <w:sz w:val="28"/>
          <w:szCs w:val="28"/>
        </w:rPr>
      </w:pPr>
    </w:p>
    <w:p w14:paraId="470D8A09" w14:textId="335B8950" w:rsidR="00EE0D3F" w:rsidRPr="00686B75" w:rsidRDefault="00EE0D3F" w:rsidP="00EE0D3F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6D754838" w14:textId="77777777" w:rsidR="00EE0D3F" w:rsidRDefault="00EE0D3F" w:rsidP="00EE0D3F"/>
    <w:p w14:paraId="47607B16" w14:textId="77777777" w:rsidR="00EE0D3F" w:rsidRPr="00C363E2" w:rsidRDefault="00EE0D3F" w:rsidP="00EE0D3F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5B5EE6D0" w14:textId="77777777" w:rsidR="00EE0D3F" w:rsidRDefault="00EE0D3F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2C9A203" w14:textId="77777777" w:rsidR="00EE0D3F" w:rsidRPr="003C503C" w:rsidRDefault="00EE0D3F" w:rsidP="00EE0D3F">
      <w:pPr>
        <w:tabs>
          <w:tab w:val="left" w:pos="540"/>
          <w:tab w:val="left" w:pos="900"/>
        </w:tabs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3C503C">
        <w:rPr>
          <w:rFonts w:ascii="Verdana" w:hAnsi="Verdana"/>
          <w:b/>
          <w:bCs/>
          <w:color w:val="000000"/>
          <w:sz w:val="20"/>
          <w:szCs w:val="20"/>
        </w:rPr>
        <w:t xml:space="preserve">Patriots Point Naval and Maritime Museum Website, Patriots Point Development Authority, RFP 5400024421 </w:t>
      </w:r>
      <w:r w:rsidRPr="003C503C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6C592EDE" w14:textId="77777777" w:rsidR="00EE0D3F" w:rsidRDefault="00EE0D3F" w:rsidP="00EE0D3F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3467FC6D" w14:textId="77777777" w:rsidR="00EE0D3F" w:rsidRPr="00C363E2" w:rsidRDefault="00EE0D3F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144BAC28" w14:textId="77777777" w:rsidR="00EE0D3F" w:rsidRPr="00C363E2" w:rsidRDefault="00EE0D3F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61823BE" w14:textId="71D81660" w:rsidR="00EE0D3F" w:rsidRPr="00C363E2" w:rsidRDefault="005D6643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Tuesday</w:t>
      </w:r>
      <w:r w:rsidR="00EE0D3F"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May</w:t>
      </w:r>
      <w:r w:rsidR="00EE0D3F"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EE0D3F"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800620"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 w:rsidR="00800620">
        <w:rPr>
          <w:rFonts w:ascii="Verdana" w:eastAsia="Times New Roman" w:hAnsi="Verdana" w:cs="Times New Roman"/>
          <w:b/>
          <w:sz w:val="20"/>
          <w:szCs w:val="20"/>
          <w:u w:val="single"/>
        </w:rPr>
        <w:t>3,</w:t>
      </w:r>
      <w:r w:rsidR="00EE0D3F"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9:00 AM</w:t>
      </w:r>
      <w:r w:rsidR="00800620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</w:p>
    <w:p w14:paraId="5720061D" w14:textId="77777777" w:rsidR="00EE0D3F" w:rsidRPr="00C363E2" w:rsidRDefault="00EE0D3F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2977B6D" w14:textId="06B974D8" w:rsidR="00EE0D3F" w:rsidRPr="00800620" w:rsidRDefault="00EE0D3F" w:rsidP="00800620">
      <w:pPr>
        <w:tabs>
          <w:tab w:val="left" w:pos="540"/>
          <w:tab w:val="left" w:pos="900"/>
        </w:tabs>
        <w:rPr>
          <w:rFonts w:ascii="Verdana" w:hAnsi="Verdana"/>
          <w:b/>
          <w:bCs/>
          <w:color w:val="000000"/>
          <w:sz w:val="18"/>
          <w:szCs w:val="18"/>
        </w:rPr>
      </w:pPr>
      <w:r w:rsidRPr="00800620">
        <w:rPr>
          <w:rFonts w:ascii="Verdana" w:eastAsia="Times New Roman" w:hAnsi="Verdana" w:cs="Times New Roman"/>
          <w:sz w:val="20"/>
          <w:szCs w:val="20"/>
        </w:rPr>
        <w:t xml:space="preserve">The meeting will be held via </w:t>
      </w:r>
      <w:r w:rsidR="00800620" w:rsidRPr="00800620">
        <w:rPr>
          <w:rFonts w:ascii="Verdana" w:eastAsia="Times New Roman" w:hAnsi="Verdana" w:cs="Times New Roman"/>
          <w:sz w:val="20"/>
          <w:szCs w:val="20"/>
        </w:rPr>
        <w:t>Teams</w:t>
      </w:r>
      <w:r w:rsidRPr="00800620">
        <w:rPr>
          <w:rFonts w:ascii="Verdana" w:eastAsia="Times New Roman" w:hAnsi="Verdana" w:cs="Times New Roman"/>
          <w:sz w:val="20"/>
          <w:szCs w:val="20"/>
        </w:rPr>
        <w:t xml:space="preserve">.  If you are interested in attending, please email me at </w:t>
      </w:r>
      <w:hyperlink r:id="rId7" w:history="1">
        <w:r w:rsidRPr="00800620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Pr="00800620">
        <w:rPr>
          <w:rFonts w:ascii="Verdana" w:eastAsia="Times New Roman" w:hAnsi="Verdana" w:cs="Times New Roman"/>
          <w:sz w:val="20"/>
          <w:szCs w:val="20"/>
        </w:rPr>
        <w:t xml:space="preserve"> for log in information. Subject line must read: </w:t>
      </w:r>
      <w:r w:rsidR="00800620" w:rsidRPr="00800620">
        <w:rPr>
          <w:rFonts w:ascii="Verdana" w:hAnsi="Verdana"/>
          <w:color w:val="000000"/>
          <w:sz w:val="20"/>
          <w:szCs w:val="20"/>
        </w:rPr>
        <w:t xml:space="preserve">Patriots Point Naval and Maritime Museum Website, Patriots Point Development Authority, RFP 5400024421 </w:t>
      </w:r>
      <w:r w:rsidR="00800620" w:rsidRPr="00800620">
        <w:rPr>
          <w:rFonts w:ascii="Verdana" w:hAnsi="Verdana"/>
          <w:color w:val="000000"/>
          <w:sz w:val="18"/>
          <w:szCs w:val="18"/>
        </w:rPr>
        <w:t>–</w:t>
      </w:r>
      <w:r w:rsidRPr="00800620">
        <w:rPr>
          <w:rFonts w:ascii="Verdana" w:hAnsi="Verdana" w:cstheme="minorHAnsi"/>
          <w:color w:val="000000"/>
          <w:sz w:val="20"/>
          <w:szCs w:val="20"/>
        </w:rPr>
        <w:t xml:space="preserve"> request for panel meeting </w:t>
      </w:r>
      <w:r w:rsidR="00800620">
        <w:rPr>
          <w:rFonts w:ascii="Verdana" w:hAnsi="Verdana" w:cstheme="minorHAnsi"/>
          <w:color w:val="000000"/>
          <w:sz w:val="20"/>
          <w:szCs w:val="20"/>
        </w:rPr>
        <w:t>Teams</w:t>
      </w:r>
      <w:r w:rsidRPr="00800620">
        <w:rPr>
          <w:rFonts w:ascii="Verdana" w:hAnsi="Verdana" w:cstheme="minorHAnsi"/>
          <w:color w:val="000000"/>
          <w:sz w:val="20"/>
          <w:szCs w:val="20"/>
        </w:rPr>
        <w:t xml:space="preserve"> information</w:t>
      </w:r>
      <w:r>
        <w:rPr>
          <w:rFonts w:ascii="Verdana" w:hAnsi="Verdana" w:cstheme="minorHAnsi"/>
          <w:color w:val="000000"/>
          <w:sz w:val="20"/>
          <w:szCs w:val="20"/>
        </w:rPr>
        <w:t xml:space="preserve">. </w:t>
      </w:r>
    </w:p>
    <w:p w14:paraId="0866C5DD" w14:textId="77777777" w:rsidR="00EE0D3F" w:rsidRPr="00686B75" w:rsidRDefault="00EE0D3F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69C16AC7" w14:textId="77777777" w:rsidR="00EE0D3F" w:rsidRPr="00C363E2" w:rsidRDefault="00EE0D3F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C2A4DAB" w14:textId="77777777" w:rsidR="00EE0D3F" w:rsidRPr="00676E3D" w:rsidRDefault="00EE0D3F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3DF26D91" w14:textId="77777777" w:rsidR="00EE0D3F" w:rsidRPr="00676E3D" w:rsidRDefault="00EE0D3F" w:rsidP="00EE0D3F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862225A" w14:textId="77777777" w:rsidR="00EE0D3F" w:rsidRPr="00676E3D" w:rsidRDefault="00EE0D3F" w:rsidP="00EE0D3F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7CCA5E6" w14:textId="77777777" w:rsidR="00EE0D3F" w:rsidRPr="00676E3D" w:rsidRDefault="00EE0D3F" w:rsidP="00EE0D3F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51051BCE" w14:textId="1B7D0ED4" w:rsidR="00EE0D3F" w:rsidRDefault="00EE0D3F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Scoring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="005D664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(Demos)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4C0890F7" w14:textId="77777777" w:rsidR="00EE0D3F" w:rsidRPr="00E01CD3" w:rsidRDefault="00EE0D3F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7FAE397B" w14:textId="77777777" w:rsidR="00EE0D3F" w:rsidRPr="00C363E2" w:rsidRDefault="00EE0D3F" w:rsidP="00EE0D3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9E01726" w14:textId="77777777" w:rsidR="00EE0D3F" w:rsidRPr="00C363E2" w:rsidRDefault="00EE0D3F" w:rsidP="00EE0D3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4E4E333" w14:textId="77777777" w:rsidR="00EE0D3F" w:rsidRPr="00A74175" w:rsidRDefault="00EE0D3F" w:rsidP="00EE0D3F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5BECDF90" w14:textId="77777777" w:rsidR="00EE0D3F" w:rsidRPr="00A74175" w:rsidRDefault="00EE0D3F" w:rsidP="00EE0D3F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7C398E1B" w14:textId="77777777" w:rsidR="00EE0D3F" w:rsidRDefault="00EE0D3F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2D22" w14:textId="77777777" w:rsidR="001468C9" w:rsidRDefault="001468C9" w:rsidP="00F408E5">
      <w:r>
        <w:separator/>
      </w:r>
    </w:p>
  </w:endnote>
  <w:endnote w:type="continuationSeparator" w:id="0">
    <w:p w14:paraId="0756D87F" w14:textId="77777777" w:rsidR="001468C9" w:rsidRDefault="001468C9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B3BB" w14:textId="77777777" w:rsidR="001468C9" w:rsidRDefault="001468C9" w:rsidP="00F408E5">
      <w:r>
        <w:separator/>
      </w:r>
    </w:p>
  </w:footnote>
  <w:footnote w:type="continuationSeparator" w:id="0">
    <w:p w14:paraId="0177B479" w14:textId="77777777" w:rsidR="001468C9" w:rsidRDefault="001468C9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11644"/>
    <w:rsid w:val="001468C9"/>
    <w:rsid w:val="00241B61"/>
    <w:rsid w:val="002723AA"/>
    <w:rsid w:val="00284996"/>
    <w:rsid w:val="002B6C6A"/>
    <w:rsid w:val="00370EA9"/>
    <w:rsid w:val="004006E6"/>
    <w:rsid w:val="004374DA"/>
    <w:rsid w:val="004B767A"/>
    <w:rsid w:val="004C04A4"/>
    <w:rsid w:val="005C3D76"/>
    <w:rsid w:val="005D6643"/>
    <w:rsid w:val="005F270C"/>
    <w:rsid w:val="00606BDD"/>
    <w:rsid w:val="00615698"/>
    <w:rsid w:val="00626DB7"/>
    <w:rsid w:val="007B4FCC"/>
    <w:rsid w:val="00800620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EE0D3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0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Santandreu, Kathy</cp:lastModifiedBy>
  <cp:revision>3</cp:revision>
  <cp:lastPrinted>2016-06-30T20:28:00Z</cp:lastPrinted>
  <dcterms:created xsi:type="dcterms:W3CDTF">2023-04-26T17:50:00Z</dcterms:created>
  <dcterms:modified xsi:type="dcterms:W3CDTF">2023-04-26T17:51:00Z</dcterms:modified>
</cp:coreProperties>
</file>