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A183BC2" w:rsidR="004006E6" w:rsidRDefault="004006E6"/>
    <w:p w14:paraId="0350B962" w14:textId="77777777" w:rsidR="00062944" w:rsidRPr="00686B75" w:rsidRDefault="00062944" w:rsidP="00062944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AE4A185" w14:textId="77777777" w:rsidR="00062944" w:rsidRDefault="00062944" w:rsidP="00062944"/>
    <w:p w14:paraId="401538A5" w14:textId="77777777" w:rsidR="00062944" w:rsidRPr="00C363E2" w:rsidRDefault="00062944" w:rsidP="00062944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92AEDCF" w14:textId="77777777" w:rsidR="00062944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084822A" w14:textId="560AB8B2" w:rsidR="00CC618F" w:rsidRDefault="00CC618F" w:rsidP="00CC618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9355F">
        <w:rPr>
          <w:rFonts w:ascii="Verdana" w:hAnsi="Verdana"/>
          <w:b/>
          <w:bCs/>
          <w:color w:val="000000"/>
          <w:sz w:val="20"/>
          <w:szCs w:val="20"/>
        </w:rPr>
        <w:t>Web-Based IEP and Special Ed Mgmt. System</w:t>
      </w:r>
    </w:p>
    <w:p w14:paraId="745C7760" w14:textId="47B3E8C7" w:rsidR="00F626EE" w:rsidRDefault="00F626EE" w:rsidP="00CC618F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SC Department of Education </w:t>
      </w:r>
    </w:p>
    <w:p w14:paraId="568266D0" w14:textId="77777777" w:rsidR="00CC618F" w:rsidRDefault="00CC618F" w:rsidP="00CC618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51372E">
        <w:rPr>
          <w:rFonts w:ascii="Verdana" w:hAnsi="Verdana" w:cstheme="minorHAnsi"/>
          <w:color w:val="000000"/>
          <w:sz w:val="20"/>
          <w:szCs w:val="20"/>
        </w:rPr>
        <w:t>RFP 54000</w:t>
      </w:r>
      <w:r>
        <w:rPr>
          <w:rFonts w:ascii="Verdana" w:hAnsi="Verdana" w:cstheme="minorHAnsi"/>
          <w:color w:val="000000"/>
          <w:sz w:val="20"/>
          <w:szCs w:val="20"/>
        </w:rPr>
        <w:t>24324</w:t>
      </w:r>
    </w:p>
    <w:p w14:paraId="2C3F7FF4" w14:textId="77777777" w:rsidR="00062944" w:rsidRDefault="00062944" w:rsidP="0006294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1B1C8BFC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3132FBF1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5DA81E" w14:textId="6C927BCC" w:rsidR="00CC618F" w:rsidRPr="00686B75" w:rsidRDefault="009A05E4" w:rsidP="00CC618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2023,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</w:p>
    <w:p w14:paraId="4AAED2F2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DF79BD" w14:textId="1492E52E" w:rsidR="00062944" w:rsidRPr="00625EEC" w:rsidRDefault="00062944" w:rsidP="0018288E">
      <w:pPr>
        <w:tabs>
          <w:tab w:val="left" w:pos="540"/>
          <w:tab w:val="left" w:pos="900"/>
        </w:tabs>
        <w:rPr>
          <w:rFonts w:ascii="Times New Roman" w:hAnsi="Times New Roman"/>
          <w:color w:val="000000"/>
          <w:sz w:val="18"/>
          <w:szCs w:val="18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</w:t>
      </w:r>
      <w:r w:rsidR="009A05E4">
        <w:rPr>
          <w:rFonts w:ascii="Verdana" w:eastAsia="Times New Roman" w:hAnsi="Verdana" w:cs="Times New Roman"/>
          <w:sz w:val="20"/>
          <w:szCs w:val="20"/>
        </w:rPr>
        <w:t>virtually via Teams</w:t>
      </w:r>
      <w:r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18288E">
        <w:rPr>
          <w:rFonts w:ascii="Verdana" w:eastAsia="Times New Roman" w:hAnsi="Verdana" w:cs="Times New Roman"/>
          <w:sz w:val="20"/>
          <w:szCs w:val="20"/>
        </w:rPr>
        <w:t>additional</w:t>
      </w:r>
      <w:r>
        <w:rPr>
          <w:rFonts w:ascii="Verdana" w:eastAsia="Times New Roman" w:hAnsi="Verdana" w:cs="Times New Roman"/>
          <w:sz w:val="20"/>
          <w:szCs w:val="20"/>
        </w:rPr>
        <w:t xml:space="preserve"> information. Subject</w:t>
      </w:r>
      <w:r w:rsidR="0018288E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8288E" w:rsidRPr="00F9355F">
        <w:rPr>
          <w:rFonts w:ascii="Verdana" w:hAnsi="Verdana"/>
          <w:b/>
          <w:bCs/>
          <w:color w:val="000000"/>
          <w:sz w:val="20"/>
          <w:szCs w:val="20"/>
        </w:rPr>
        <w:t>Web-Based IEP and Special Ed Mgmt. System</w:t>
      </w:r>
      <w:r w:rsidR="00625EE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18288E" w:rsidRPr="0051372E">
        <w:rPr>
          <w:rFonts w:ascii="Verdana" w:hAnsi="Verdana" w:cstheme="minorHAnsi"/>
          <w:color w:val="000000"/>
          <w:sz w:val="20"/>
          <w:szCs w:val="20"/>
        </w:rPr>
        <w:t>RFP 54000</w:t>
      </w:r>
      <w:r w:rsidR="0018288E">
        <w:rPr>
          <w:rFonts w:ascii="Verdana" w:hAnsi="Verdana" w:cstheme="minorHAnsi"/>
          <w:color w:val="000000"/>
          <w:sz w:val="20"/>
          <w:szCs w:val="20"/>
        </w:rPr>
        <w:t xml:space="preserve">24324 </w:t>
      </w:r>
      <w:r>
        <w:rPr>
          <w:rFonts w:ascii="Verdana" w:hAnsi="Verdana" w:cstheme="minorHAnsi"/>
          <w:color w:val="000000"/>
          <w:sz w:val="20"/>
          <w:szCs w:val="20"/>
        </w:rPr>
        <w:t xml:space="preserve">– request for panel meeting information. </w:t>
      </w:r>
    </w:p>
    <w:p w14:paraId="2B4E09C0" w14:textId="77777777" w:rsidR="00062944" w:rsidRPr="00686B75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6BD8C62A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6373B08" w14:textId="77777777" w:rsidR="00062944" w:rsidRPr="00676E3D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FE092D3" w14:textId="77777777" w:rsidR="00062944" w:rsidRPr="00676E3D" w:rsidRDefault="00062944" w:rsidP="00062944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56D784E" w14:textId="77777777" w:rsidR="00062944" w:rsidRPr="00676E3D" w:rsidRDefault="00062944" w:rsidP="0006294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3ACFF08" w14:textId="77777777" w:rsidR="00062944" w:rsidRPr="00676E3D" w:rsidRDefault="00062944" w:rsidP="0006294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EC0C6AC" w14:textId="12A97A91" w:rsidR="00062944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="009A05E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(Demos)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54929C8F" w14:textId="77777777" w:rsidR="00062944" w:rsidRPr="00E01CD3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78CFF41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292A45" w14:textId="77777777" w:rsidR="00062944" w:rsidRPr="00C363E2" w:rsidRDefault="00062944" w:rsidP="0006294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4761C0" w14:textId="77777777" w:rsidR="00062944" w:rsidRPr="00A74175" w:rsidRDefault="00062944" w:rsidP="00062944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4A7DBD92" w14:textId="77777777" w:rsidR="00062944" w:rsidRPr="00A74175" w:rsidRDefault="00062944" w:rsidP="00062944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4DE5411" w14:textId="77777777" w:rsidR="00062944" w:rsidRDefault="00062944" w:rsidP="00062944"/>
    <w:p w14:paraId="704BFBB2" w14:textId="77777777" w:rsidR="00062944" w:rsidRPr="004006E6" w:rsidRDefault="00062944" w:rsidP="00062944"/>
    <w:p w14:paraId="2E03CE9B" w14:textId="77777777" w:rsidR="00062944" w:rsidRPr="004006E6" w:rsidRDefault="00062944" w:rsidP="00062944"/>
    <w:p w14:paraId="6319DC5C" w14:textId="77777777" w:rsidR="00062944" w:rsidRDefault="00062944" w:rsidP="00062944"/>
    <w:p w14:paraId="72279D45" w14:textId="77777777" w:rsidR="00062944" w:rsidRPr="004006E6" w:rsidRDefault="00062944" w:rsidP="00062944">
      <w:pPr>
        <w:tabs>
          <w:tab w:val="left" w:pos="3255"/>
        </w:tabs>
      </w:pPr>
      <w:r>
        <w:tab/>
      </w:r>
    </w:p>
    <w:p w14:paraId="5EB93C72" w14:textId="77777777" w:rsidR="00062944" w:rsidRDefault="00062944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AA5B" w14:textId="77777777" w:rsidR="000B26C7" w:rsidRDefault="000B26C7" w:rsidP="00F408E5">
      <w:r>
        <w:separator/>
      </w:r>
    </w:p>
  </w:endnote>
  <w:endnote w:type="continuationSeparator" w:id="0">
    <w:p w14:paraId="2331F591" w14:textId="77777777" w:rsidR="000B26C7" w:rsidRDefault="000B26C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94B9" w14:textId="77777777" w:rsidR="000B26C7" w:rsidRDefault="000B26C7" w:rsidP="00F408E5">
      <w:r>
        <w:separator/>
      </w:r>
    </w:p>
  </w:footnote>
  <w:footnote w:type="continuationSeparator" w:id="0">
    <w:p w14:paraId="156EE619" w14:textId="77777777" w:rsidR="000B26C7" w:rsidRDefault="000B26C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2944"/>
    <w:rsid w:val="000B26C7"/>
    <w:rsid w:val="000D08D7"/>
    <w:rsid w:val="00111644"/>
    <w:rsid w:val="00151482"/>
    <w:rsid w:val="0018288E"/>
    <w:rsid w:val="00241B61"/>
    <w:rsid w:val="00284996"/>
    <w:rsid w:val="002B6C6A"/>
    <w:rsid w:val="00370EA9"/>
    <w:rsid w:val="004006E6"/>
    <w:rsid w:val="00436A7B"/>
    <w:rsid w:val="004374DA"/>
    <w:rsid w:val="004B767A"/>
    <w:rsid w:val="004C04A4"/>
    <w:rsid w:val="005C3D76"/>
    <w:rsid w:val="005F270C"/>
    <w:rsid w:val="00606BDD"/>
    <w:rsid w:val="00615698"/>
    <w:rsid w:val="00625EEC"/>
    <w:rsid w:val="007447F0"/>
    <w:rsid w:val="007B4FCC"/>
    <w:rsid w:val="008211CB"/>
    <w:rsid w:val="0086579A"/>
    <w:rsid w:val="008A6C58"/>
    <w:rsid w:val="008B3062"/>
    <w:rsid w:val="0092485A"/>
    <w:rsid w:val="009A05E4"/>
    <w:rsid w:val="009B1FAF"/>
    <w:rsid w:val="00AA12A8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CC618F"/>
    <w:rsid w:val="00DD1660"/>
    <w:rsid w:val="00EB79F9"/>
    <w:rsid w:val="00F408E5"/>
    <w:rsid w:val="00F575A6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Santandreu, Kathy</cp:lastModifiedBy>
  <cp:revision>4</cp:revision>
  <cp:lastPrinted>2016-06-30T20:28:00Z</cp:lastPrinted>
  <dcterms:created xsi:type="dcterms:W3CDTF">2023-04-26T17:46:00Z</dcterms:created>
  <dcterms:modified xsi:type="dcterms:W3CDTF">2023-04-26T17:49:00Z</dcterms:modified>
</cp:coreProperties>
</file>