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66DD" w14:textId="77777777" w:rsidR="005752C3" w:rsidRDefault="005752C3" w:rsidP="005752C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61E4D87E" w14:textId="77777777" w:rsidR="005752C3" w:rsidRDefault="005752C3" w:rsidP="005752C3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3523A10" w14:textId="77777777" w:rsidR="005752C3" w:rsidRDefault="005752C3" w:rsidP="00575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248A2B97" w14:textId="77777777" w:rsidR="005752C3" w:rsidRDefault="005752C3" w:rsidP="005752C3">
      <w:pPr>
        <w:rPr>
          <w:rFonts w:ascii="Times New Roman" w:hAnsi="Times New Roman" w:cs="Times New Roman"/>
          <w:sz w:val="24"/>
          <w:szCs w:val="24"/>
        </w:rPr>
      </w:pPr>
    </w:p>
    <w:p w14:paraId="63B70709" w14:textId="77777777" w:rsidR="005752C3" w:rsidRDefault="005752C3" w:rsidP="005752C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F95D389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1E124DC" w14:textId="1BD894D6" w:rsidR="005752C3" w:rsidRDefault="00780DF2" w:rsidP="005752C3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Exhibit Design Master Plan 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 # 54000</w:t>
      </w:r>
      <w:r w:rsidR="00154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6114</w:t>
      </w:r>
    </w:p>
    <w:p w14:paraId="254FC997" w14:textId="77777777" w:rsidR="005752C3" w:rsidRDefault="005752C3" w:rsidP="005752C3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F56C24" w14:textId="77777777" w:rsidR="005752C3" w:rsidRDefault="005752C3" w:rsidP="005752C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62426317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7E0442C" w14:textId="0C60A895" w:rsidR="005752C3" w:rsidRDefault="009D6A31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780D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4617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and 2:00PM ET</w:t>
      </w:r>
    </w:p>
    <w:p w14:paraId="6E1E65EC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F38F77D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via Microsoft Teams.</w:t>
      </w:r>
    </w:p>
    <w:p w14:paraId="677B277C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AA6BF46" w14:textId="3055054E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</w:t>
      </w:r>
      <w:r>
        <w:rPr>
          <w:rFonts w:ascii="Times New Roman" w:hAnsi="Times New Roman" w:cs="Times New Roman"/>
        </w:rPr>
        <w:t xml:space="preserve">If you are interested in attending, please email Kayla Middleton at </w:t>
      </w:r>
      <w:hyperlink r:id="rId6" w:history="1">
        <w:r>
          <w:rPr>
            <w:rStyle w:val="Hyperlink"/>
            <w:rFonts w:ascii="Times New Roman" w:hAnsi="Times New Roman" w:cs="Times New Roman"/>
          </w:rPr>
          <w:t>kmiddleton@mmo.sc.gov</w:t>
        </w:r>
      </w:hyperlink>
      <w:r>
        <w:rPr>
          <w:rFonts w:ascii="Times New Roman" w:hAnsi="Times New Roman" w:cs="Times New Roman"/>
        </w:rPr>
        <w:t xml:space="preserve"> for log in information by </w:t>
      </w:r>
      <w:r w:rsidR="00A348A6">
        <w:rPr>
          <w:rFonts w:ascii="Times New Roman" w:hAnsi="Times New Roman" w:cs="Times New Roman"/>
        </w:rPr>
        <w:t>January</w:t>
      </w:r>
      <w:r>
        <w:rPr>
          <w:rFonts w:ascii="Times New Roman" w:hAnsi="Times New Roman" w:cs="Times New Roman"/>
        </w:rPr>
        <w:t xml:space="preserve"> </w:t>
      </w:r>
      <w:r w:rsidR="00A348A6">
        <w:rPr>
          <w:rFonts w:ascii="Times New Roman" w:hAnsi="Times New Roman" w:cs="Times New Roman"/>
        </w:rPr>
        <w:t>23rd</w:t>
      </w:r>
      <w:r>
        <w:rPr>
          <w:rFonts w:ascii="Times New Roman" w:hAnsi="Times New Roman" w:cs="Times New Roman"/>
        </w:rPr>
        <w:t>.  Subject line must read:  54000</w:t>
      </w:r>
      <w:r w:rsidR="004617FB">
        <w:rPr>
          <w:rFonts w:ascii="Times New Roman" w:hAnsi="Times New Roman" w:cs="Times New Roman"/>
        </w:rPr>
        <w:t>2</w:t>
      </w:r>
      <w:r w:rsidR="00780DF2">
        <w:rPr>
          <w:rFonts w:ascii="Times New Roman" w:hAnsi="Times New Roman" w:cs="Times New Roman"/>
        </w:rPr>
        <w:t>6114</w:t>
      </w:r>
      <w:r>
        <w:rPr>
          <w:rFonts w:ascii="Times New Roman" w:hAnsi="Times New Roman" w:cs="Times New Roman"/>
        </w:rPr>
        <w:t>/ RFP – request for panel meeting MS Teams information.</w:t>
      </w:r>
    </w:p>
    <w:p w14:paraId="6A04CA9A" w14:textId="77777777" w:rsidR="005752C3" w:rsidRDefault="005752C3" w:rsidP="005752C3">
      <w:pPr>
        <w:spacing w:before="12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DD5E9F" w14:textId="77777777" w:rsidR="005752C3" w:rsidRDefault="005752C3" w:rsidP="005752C3">
      <w:pPr>
        <w:spacing w:before="12" w:line="260" w:lineRule="exact"/>
        <w:rPr>
          <w:sz w:val="26"/>
          <w:szCs w:val="26"/>
        </w:rPr>
      </w:pPr>
    </w:p>
    <w:p w14:paraId="4B83CA16" w14:textId="096C03AF" w:rsidR="005752C3" w:rsidRDefault="005752C3" w:rsidP="005752C3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19EC7D0B" w14:textId="77777777" w:rsidR="005752C3" w:rsidRDefault="005752C3" w:rsidP="005752C3">
      <w:pPr>
        <w:spacing w:before="14" w:line="260" w:lineRule="exact"/>
        <w:rPr>
          <w:sz w:val="26"/>
          <w:szCs w:val="26"/>
        </w:rPr>
      </w:pPr>
    </w:p>
    <w:p w14:paraId="60002A2B" w14:textId="77777777" w:rsidR="009D6A31" w:rsidRDefault="009D6A31" w:rsidP="009D6A31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15E8F0A" w14:textId="77777777" w:rsidR="009D6A31" w:rsidRDefault="009D6A31" w:rsidP="009D6A31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23A216D3" w14:textId="77777777" w:rsidR="009D6A31" w:rsidRDefault="009D6A31" w:rsidP="009D6A31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C526C3B" w14:textId="514697BD" w:rsidR="009D6A31" w:rsidRDefault="009D6A31" w:rsidP="009D6A31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Presentation</w:t>
      </w:r>
    </w:p>
    <w:p w14:paraId="210ECEAB" w14:textId="77777777" w:rsidR="009D6A31" w:rsidRDefault="009D6A31" w:rsidP="009D6A31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501B2CEE" w14:textId="77777777" w:rsidR="009D6A31" w:rsidRDefault="009D6A31" w:rsidP="009D6A31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</w:t>
      </w:r>
    </w:p>
    <w:p w14:paraId="3F567EAB" w14:textId="3A54BDBF" w:rsidR="005752C3" w:rsidRDefault="005752C3" w:rsidP="005752C3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44645CD" w14:textId="77777777" w:rsidR="005752C3" w:rsidRDefault="005752C3" w:rsidP="005752C3">
      <w:pPr>
        <w:spacing w:line="200" w:lineRule="exact"/>
        <w:rPr>
          <w:sz w:val="20"/>
          <w:szCs w:val="20"/>
        </w:rPr>
      </w:pPr>
    </w:p>
    <w:p w14:paraId="46F0C7F4" w14:textId="77777777" w:rsidR="005752C3" w:rsidRDefault="005752C3" w:rsidP="005752C3">
      <w:pPr>
        <w:spacing w:line="200" w:lineRule="exact"/>
        <w:rPr>
          <w:sz w:val="20"/>
          <w:szCs w:val="20"/>
        </w:rPr>
      </w:pPr>
    </w:p>
    <w:p w14:paraId="1E33A67F" w14:textId="77777777" w:rsidR="005752C3" w:rsidRDefault="005752C3" w:rsidP="005752C3">
      <w:pPr>
        <w:spacing w:line="200" w:lineRule="exact"/>
        <w:rPr>
          <w:sz w:val="20"/>
          <w:szCs w:val="20"/>
        </w:rPr>
      </w:pPr>
    </w:p>
    <w:p w14:paraId="3E871B39" w14:textId="77777777" w:rsidR="005752C3" w:rsidRDefault="005752C3" w:rsidP="005752C3">
      <w:pPr>
        <w:spacing w:before="11" w:line="220" w:lineRule="exact"/>
      </w:pPr>
    </w:p>
    <w:p w14:paraId="602C1F50" w14:textId="77777777" w:rsidR="005752C3" w:rsidRDefault="005752C3" w:rsidP="005752C3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Kayla Middleton</w:t>
      </w:r>
    </w:p>
    <w:p w14:paraId="17BA3674" w14:textId="77777777" w:rsidR="005752C3" w:rsidRDefault="005752C3" w:rsidP="005752C3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5DC7B351" w14:textId="77777777" w:rsidR="005752C3" w:rsidRDefault="005752C3" w:rsidP="005752C3"/>
    <w:p w14:paraId="51370696" w14:textId="77777777" w:rsidR="005752C3" w:rsidRDefault="005752C3" w:rsidP="005752C3"/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5124"/>
    <w:rsid w:val="001548D4"/>
    <w:rsid w:val="00241B61"/>
    <w:rsid w:val="00284996"/>
    <w:rsid w:val="002B6C6A"/>
    <w:rsid w:val="00370EA9"/>
    <w:rsid w:val="003F1568"/>
    <w:rsid w:val="004006E6"/>
    <w:rsid w:val="004617FB"/>
    <w:rsid w:val="004B767A"/>
    <w:rsid w:val="004C04A4"/>
    <w:rsid w:val="005752C3"/>
    <w:rsid w:val="005C3D76"/>
    <w:rsid w:val="005F270C"/>
    <w:rsid w:val="00606BDD"/>
    <w:rsid w:val="00615698"/>
    <w:rsid w:val="00621EAF"/>
    <w:rsid w:val="00780DF2"/>
    <w:rsid w:val="007E6F84"/>
    <w:rsid w:val="008211CB"/>
    <w:rsid w:val="0086579A"/>
    <w:rsid w:val="008A6C58"/>
    <w:rsid w:val="008B3062"/>
    <w:rsid w:val="0092485A"/>
    <w:rsid w:val="009B1FAF"/>
    <w:rsid w:val="009D6A31"/>
    <w:rsid w:val="00A348A6"/>
    <w:rsid w:val="00A40312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75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mmiddleton\Desktop\kmiddleton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Middleton, Kayla</cp:lastModifiedBy>
  <cp:revision>3</cp:revision>
  <cp:lastPrinted>2016-06-30T20:28:00Z</cp:lastPrinted>
  <dcterms:created xsi:type="dcterms:W3CDTF">2024-01-23T14:50:00Z</dcterms:created>
  <dcterms:modified xsi:type="dcterms:W3CDTF">2024-01-23T14:52:00Z</dcterms:modified>
</cp:coreProperties>
</file>