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47D3117C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097F8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Enterprise Resource Platform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299F0268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</w:t>
      </w:r>
      <w:r w:rsidR="00097F8F">
        <w:rPr>
          <w:rFonts w:eastAsia="Times New Roman" w:cstheme="minorHAnsi"/>
          <w:sz w:val="24"/>
          <w:szCs w:val="24"/>
          <w:u w:val="single"/>
        </w:rPr>
        <w:t>2244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60C1BBE8" w:rsidR="00425B0D" w:rsidRPr="002E74C8" w:rsidRDefault="00097F8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Trident Technical College (TTC)</w:t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65B5B3DE" w:rsidR="00425B0D" w:rsidRPr="002E74C8" w:rsidRDefault="00CF24F3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October </w:t>
      </w:r>
      <w:r w:rsidR="008A1509">
        <w:rPr>
          <w:rFonts w:eastAsia="Times New Roman" w:cstheme="minorHAnsi"/>
          <w:sz w:val="24"/>
          <w:szCs w:val="24"/>
          <w:u w:val="single"/>
        </w:rPr>
        <w:t>2</w:t>
      </w:r>
      <w:r w:rsidR="00097F8F">
        <w:rPr>
          <w:rFonts w:eastAsia="Times New Roman" w:cstheme="minorHAnsi"/>
          <w:sz w:val="24"/>
          <w:szCs w:val="24"/>
          <w:u w:val="single"/>
        </w:rPr>
        <w:t>4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97F8F">
        <w:rPr>
          <w:rFonts w:eastAsia="Times New Roman" w:cstheme="minorHAnsi"/>
          <w:sz w:val="24"/>
          <w:szCs w:val="24"/>
          <w:u w:val="single"/>
        </w:rPr>
        <w:t>1:30</w:t>
      </w:r>
      <w:r w:rsidR="00437C51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97F8F">
        <w:rPr>
          <w:rFonts w:eastAsia="Times New Roman" w:cstheme="minorHAnsi"/>
          <w:sz w:val="24"/>
          <w:szCs w:val="24"/>
          <w:u w:val="single"/>
        </w:rPr>
        <w:t>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695B666C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097F8F">
        <w:rPr>
          <w:rFonts w:eastAsia="Times New Roman" w:cstheme="minorHAnsi"/>
          <w:sz w:val="24"/>
          <w:szCs w:val="24"/>
          <w:u w:val="single"/>
        </w:rPr>
        <w:t>on TTC Mary Thornley Campus, Rivers Avenue, Building 920 Room 602D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1993923B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r w:rsidR="00097F8F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Discuss vendors, clarification questions, and schedule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3C93643" w14:textId="35CA889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Posted </w:t>
      </w: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97F8F"/>
    <w:rsid w:val="000D08D7"/>
    <w:rsid w:val="00177723"/>
    <w:rsid w:val="00183867"/>
    <w:rsid w:val="00194392"/>
    <w:rsid w:val="001B6C5F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37C51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6579A"/>
    <w:rsid w:val="008A1509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2023-10-19T13:05:00Z</dcterms:created>
  <dcterms:modified xsi:type="dcterms:W3CDTF">2023-10-19T13:05:00Z</dcterms:modified>
</cp:coreProperties>
</file>