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2ACE229A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304D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CF22F42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8304DC">
        <w:rPr>
          <w:rFonts w:eastAsia="Times New Roman" w:cstheme="minorHAnsi"/>
          <w:sz w:val="24"/>
          <w:szCs w:val="24"/>
          <w:u w:val="single"/>
        </w:rPr>
        <w:t>088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4BEEA23A" w:rsidR="00425B0D" w:rsidRPr="002E74C8" w:rsidRDefault="00936672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April</w:t>
      </w:r>
      <w:r w:rsidR="00AA7E3A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26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9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CA238C">
        <w:rPr>
          <w:rFonts w:eastAsia="Times New Roman" w:cstheme="minorHAnsi"/>
          <w:sz w:val="24"/>
          <w:szCs w:val="24"/>
          <w:u w:val="single"/>
        </w:rPr>
        <w:t>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0E3336A1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93667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Next steps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0257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6C7DAE"/>
    <w:rsid w:val="00780504"/>
    <w:rsid w:val="007D20EF"/>
    <w:rsid w:val="008211CB"/>
    <w:rsid w:val="008304DC"/>
    <w:rsid w:val="0086579A"/>
    <w:rsid w:val="008A1509"/>
    <w:rsid w:val="008A6C58"/>
    <w:rsid w:val="008B3062"/>
    <w:rsid w:val="0092485A"/>
    <w:rsid w:val="00936672"/>
    <w:rsid w:val="009434B0"/>
    <w:rsid w:val="009954AC"/>
    <w:rsid w:val="009B1FAF"/>
    <w:rsid w:val="00AA7E3A"/>
    <w:rsid w:val="00AD7563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A238C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3</cp:revision>
  <cp:lastPrinted>2016-06-30T20:28:00Z</cp:lastPrinted>
  <dcterms:created xsi:type="dcterms:W3CDTF">2024-04-23T16:23:00Z</dcterms:created>
  <dcterms:modified xsi:type="dcterms:W3CDTF">2024-04-23T16:24:00Z</dcterms:modified>
</cp:coreProperties>
</file>