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7F2DE63C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2F53D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Video Platform as a Service</w:t>
      </w:r>
      <w:r w:rsidR="00097F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008AEE07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</w:t>
      </w:r>
      <w:r w:rsidR="002F53D8">
        <w:rPr>
          <w:rFonts w:eastAsia="Times New Roman" w:cstheme="minorHAnsi"/>
          <w:sz w:val="24"/>
          <w:szCs w:val="24"/>
          <w:u w:val="single"/>
        </w:rPr>
        <w:t>5455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01B56F5" w14:textId="77777777" w:rsidR="000B474F" w:rsidRDefault="000B474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Department of Education</w:t>
      </w:r>
    </w:p>
    <w:p w14:paraId="4F139A92" w14:textId="47B6850E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342E7217" w:rsidR="00425B0D" w:rsidRPr="002E74C8" w:rsidRDefault="0002691C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December 1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256AF4">
        <w:rPr>
          <w:rFonts w:eastAsia="Times New Roman" w:cstheme="minorHAnsi"/>
          <w:sz w:val="24"/>
          <w:szCs w:val="24"/>
          <w:u w:val="single"/>
        </w:rPr>
        <w:t>8</w:t>
      </w:r>
      <w:r w:rsidR="00002DD5">
        <w:rPr>
          <w:rFonts w:eastAsia="Times New Roman" w:cstheme="minorHAnsi"/>
          <w:sz w:val="24"/>
          <w:szCs w:val="24"/>
          <w:u w:val="single"/>
        </w:rPr>
        <w:t>:</w:t>
      </w:r>
      <w:r w:rsidR="00256AF4">
        <w:rPr>
          <w:rFonts w:eastAsia="Times New Roman" w:cstheme="minorHAnsi"/>
          <w:sz w:val="24"/>
          <w:szCs w:val="24"/>
          <w:u w:val="single"/>
        </w:rPr>
        <w:t>3</w:t>
      </w:r>
      <w:r w:rsidR="00002DD5">
        <w:rPr>
          <w:rFonts w:eastAsia="Times New Roman" w:cstheme="minorHAnsi"/>
          <w:sz w:val="24"/>
          <w:szCs w:val="24"/>
          <w:u w:val="single"/>
        </w:rPr>
        <w:t>0 a.m.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8B9D910" w14:textId="660130BA" w:rsidR="0063517F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will be held </w:t>
      </w:r>
      <w:r w:rsidR="00256AF4">
        <w:rPr>
          <w:rFonts w:eastAsia="Times New Roman" w:cstheme="minorHAnsi"/>
          <w:sz w:val="24"/>
          <w:szCs w:val="24"/>
        </w:rPr>
        <w:t>on TEAMS.</w:t>
      </w: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7A44D45A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256AF4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Discussion, scoring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2DD5"/>
    <w:rsid w:val="0002691C"/>
    <w:rsid w:val="00085F29"/>
    <w:rsid w:val="00097F8F"/>
    <w:rsid w:val="000B474F"/>
    <w:rsid w:val="000D08D7"/>
    <w:rsid w:val="00177723"/>
    <w:rsid w:val="00183867"/>
    <w:rsid w:val="00194392"/>
    <w:rsid w:val="001B6C5F"/>
    <w:rsid w:val="00241B61"/>
    <w:rsid w:val="00256AF4"/>
    <w:rsid w:val="002634C6"/>
    <w:rsid w:val="00275481"/>
    <w:rsid w:val="00284996"/>
    <w:rsid w:val="002A7E4C"/>
    <w:rsid w:val="002E74C8"/>
    <w:rsid w:val="002F53D8"/>
    <w:rsid w:val="00305821"/>
    <w:rsid w:val="00370EA9"/>
    <w:rsid w:val="00390450"/>
    <w:rsid w:val="004006E6"/>
    <w:rsid w:val="00425B0D"/>
    <w:rsid w:val="00437C51"/>
    <w:rsid w:val="004C04A4"/>
    <w:rsid w:val="004C6285"/>
    <w:rsid w:val="005054AD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2023-11-30T18:41:00Z</dcterms:created>
  <dcterms:modified xsi:type="dcterms:W3CDTF">2023-11-30T18:41:00Z</dcterms:modified>
</cp:coreProperties>
</file>