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F2DE63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2F53D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Video Platform as a Service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008AEE0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2F53D8">
        <w:rPr>
          <w:rFonts w:eastAsia="Times New Roman" w:cstheme="minorHAnsi"/>
          <w:sz w:val="24"/>
          <w:szCs w:val="24"/>
          <w:u w:val="single"/>
        </w:rPr>
        <w:t>5455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60C1BBE8" w:rsidR="00425B0D" w:rsidRPr="002E74C8" w:rsidRDefault="00097F8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Trident Technical College (TTC)</w:t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0C3CF9A3" w:rsidR="00425B0D" w:rsidRPr="002E74C8" w:rsidRDefault="00CF24F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October </w:t>
      </w:r>
      <w:r w:rsidR="008A1509">
        <w:rPr>
          <w:rFonts w:eastAsia="Times New Roman" w:cstheme="minorHAnsi"/>
          <w:sz w:val="24"/>
          <w:szCs w:val="24"/>
          <w:u w:val="single"/>
        </w:rPr>
        <w:t>2</w:t>
      </w:r>
      <w:r w:rsidR="00097F8F">
        <w:rPr>
          <w:rFonts w:eastAsia="Times New Roman" w:cstheme="minorHAnsi"/>
          <w:sz w:val="24"/>
          <w:szCs w:val="24"/>
          <w:u w:val="single"/>
        </w:rPr>
        <w:t>4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2F53D8">
        <w:rPr>
          <w:rFonts w:eastAsia="Times New Roman" w:cstheme="minorHAnsi"/>
          <w:sz w:val="24"/>
          <w:szCs w:val="24"/>
          <w:u w:val="single"/>
        </w:rPr>
        <w:t>3</w:t>
      </w:r>
      <w:r w:rsidR="00097F8F">
        <w:rPr>
          <w:rFonts w:eastAsia="Times New Roman" w:cstheme="minorHAnsi"/>
          <w:sz w:val="24"/>
          <w:szCs w:val="24"/>
          <w:u w:val="single"/>
        </w:rPr>
        <w:t>:30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97F8F"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4A39F5CB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 xml:space="preserve">The meeting will be held </w:t>
      </w:r>
      <w:r w:rsidR="002F53D8">
        <w:rPr>
          <w:rFonts w:eastAsia="Times New Roman" w:cstheme="minorHAnsi"/>
          <w:sz w:val="24"/>
          <w:szCs w:val="24"/>
        </w:rPr>
        <w:t>virtually on TEAMS.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4E175A84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097F8F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Discuss </w:t>
      </w:r>
      <w:r w:rsidR="002F53D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demonstration schedule and agendas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97F8F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2F53D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2023-10-23T18:18:00Z</dcterms:created>
  <dcterms:modified xsi:type="dcterms:W3CDTF">2023-10-23T18:18:00Z</dcterms:modified>
</cp:coreProperties>
</file>