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5A407FDF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 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355B819B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5400025088  </w:t>
      </w:r>
    </w:p>
    <w:p w14:paraId="4F139A92" w14:textId="1BC6E050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Department of 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34551602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780504">
        <w:rPr>
          <w:rFonts w:eastAsia="Times New Roman" w:cstheme="minorHAnsi"/>
          <w:sz w:val="24"/>
          <w:szCs w:val="24"/>
          <w:u w:val="single"/>
        </w:rPr>
        <w:t>20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2023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2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8569F4D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Evaluation </w:t>
      </w:r>
      <w:r w:rsidR="00CF24F3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and scoring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of proposals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2023-10-10T17:09:00Z</dcterms:created>
  <dcterms:modified xsi:type="dcterms:W3CDTF">2023-10-10T17:09:00Z</dcterms:modified>
</cp:coreProperties>
</file>