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8C082F6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Video Platform as a Service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A11AB4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DB08C6">
        <w:rPr>
          <w:rFonts w:eastAsia="Times New Roman" w:cstheme="minorHAnsi"/>
          <w:sz w:val="24"/>
          <w:szCs w:val="24"/>
          <w:u w:val="single"/>
        </w:rPr>
        <w:t>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3CE77A9C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DB08C6">
        <w:rPr>
          <w:rFonts w:eastAsia="Times New Roman" w:cstheme="minorHAnsi"/>
          <w:sz w:val="24"/>
          <w:szCs w:val="24"/>
          <w:u w:val="single"/>
        </w:rPr>
        <w:t>Education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A723274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DB08C6">
        <w:rPr>
          <w:rFonts w:eastAsia="Times New Roman" w:cstheme="minorHAnsi"/>
          <w:sz w:val="24"/>
          <w:szCs w:val="24"/>
          <w:u w:val="single"/>
        </w:rPr>
        <w:t>1</w:t>
      </w:r>
      <w:r w:rsidR="00437C51">
        <w:rPr>
          <w:rFonts w:eastAsia="Times New Roman" w:cstheme="minorHAnsi"/>
          <w:sz w:val="24"/>
          <w:szCs w:val="24"/>
          <w:u w:val="single"/>
        </w:rPr>
        <w:t>2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37C51">
        <w:rPr>
          <w:rFonts w:eastAsia="Times New Roman" w:cstheme="minorHAnsi"/>
          <w:sz w:val="24"/>
          <w:szCs w:val="24"/>
          <w:u w:val="single"/>
        </w:rPr>
        <w:t>1</w:t>
      </w:r>
      <w:r w:rsidR="00DB08C6">
        <w:rPr>
          <w:rFonts w:eastAsia="Times New Roman" w:cstheme="minorHAnsi"/>
          <w:sz w:val="24"/>
          <w:szCs w:val="24"/>
          <w:u w:val="single"/>
        </w:rPr>
        <w:t>1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38569F4D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Evaluation </w:t>
      </w:r>
      <w:r w:rsidR="00CF24F3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and scoring </w:t>
      </w:r>
      <w:r w:rsidR="002A7E4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of proposals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2023-10-10T17:15:00Z</dcterms:created>
  <dcterms:modified xsi:type="dcterms:W3CDTF">2023-10-10T17:15:00Z</dcterms:modified>
</cp:coreProperties>
</file>