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8C082F6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Video Platform as a Service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A11AB4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DB08C6">
        <w:rPr>
          <w:rFonts w:eastAsia="Times New Roman" w:cstheme="minorHAnsi"/>
          <w:sz w:val="24"/>
          <w:szCs w:val="24"/>
          <w:u w:val="single"/>
        </w:rPr>
        <w:t>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3CE77A9C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DB08C6">
        <w:rPr>
          <w:rFonts w:eastAsia="Times New Roman" w:cstheme="minorHAnsi"/>
          <w:sz w:val="24"/>
          <w:szCs w:val="24"/>
          <w:u w:val="single"/>
        </w:rPr>
        <w:t>Education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761859A6" w:rsidR="00425B0D" w:rsidRPr="002E74C8" w:rsidRDefault="00CF24F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October </w:t>
      </w:r>
      <w:r w:rsidR="00DB08C6">
        <w:rPr>
          <w:rFonts w:eastAsia="Times New Roman" w:cstheme="minorHAnsi"/>
          <w:sz w:val="24"/>
          <w:szCs w:val="24"/>
          <w:u w:val="single"/>
        </w:rPr>
        <w:t>11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1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38569F4D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</w:t>
      </w:r>
      <w:r w:rsidR="002A7E4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Evaluation </w:t>
      </w:r>
      <w:r w:rsidR="00CF24F3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and scoring </w:t>
      </w:r>
      <w:r w:rsidR="002A7E4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of proposals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2023-10-10T17:14:00Z</dcterms:created>
  <dcterms:modified xsi:type="dcterms:W3CDTF">2023-10-10T17:14:00Z</dcterms:modified>
</cp:coreProperties>
</file>