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6BAE5C98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 Discussion</w:t>
      </w:r>
      <w:r w:rsidR="00D45698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9A298B">
        <w:rPr>
          <w:rFonts w:ascii="Times New Roman" w:hAnsi="Times New Roman"/>
          <w:b/>
          <w:bCs/>
          <w:color w:val="000000"/>
          <w:szCs w:val="24"/>
          <w:u w:val="single"/>
        </w:rPr>
        <w:t>(Scoring)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23103702" w:rsidR="007B40A6" w:rsidRDefault="00B948A4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EFFECTIVENESS SOFTWARE SOLUTION</w:t>
      </w:r>
    </w:p>
    <w:p w14:paraId="65742458" w14:textId="46FE4521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B948A4">
        <w:rPr>
          <w:rFonts w:ascii="Times New Roman" w:hAnsi="Times New Roman"/>
          <w:b/>
          <w:bCs/>
          <w:szCs w:val="24"/>
          <w:u w:val="single"/>
        </w:rPr>
        <w:t>3381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4714C69D" w:rsidR="007B40A6" w:rsidRPr="002218F2" w:rsidRDefault="009A298B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highlight w:val="yellow"/>
          <w:u w:val="single"/>
        </w:rPr>
        <w:t>November 2, 2022</w:t>
      </w:r>
      <w:r w:rsidR="00B948A4" w:rsidRPr="009A3785">
        <w:rPr>
          <w:rFonts w:ascii="Times New Roman" w:hAnsi="Times New Roman"/>
          <w:b/>
          <w:szCs w:val="24"/>
          <w:highlight w:val="yellow"/>
          <w:u w:val="single"/>
        </w:rPr>
        <w:t xml:space="preserve"> @ </w:t>
      </w:r>
      <w:r w:rsidR="00196929">
        <w:rPr>
          <w:rFonts w:ascii="Times New Roman" w:hAnsi="Times New Roman"/>
          <w:b/>
          <w:szCs w:val="24"/>
          <w:highlight w:val="yellow"/>
          <w:u w:val="single"/>
        </w:rPr>
        <w:t>8</w:t>
      </w:r>
      <w:r w:rsidR="00B948A4" w:rsidRPr="009A3785">
        <w:rPr>
          <w:rFonts w:ascii="Times New Roman" w:hAnsi="Times New Roman"/>
          <w:b/>
          <w:szCs w:val="24"/>
          <w:highlight w:val="yellow"/>
          <w:u w:val="single"/>
        </w:rPr>
        <w:t>:00 AM</w:t>
      </w:r>
      <w:r w:rsidR="00D45698" w:rsidRPr="009A3785">
        <w:rPr>
          <w:rFonts w:ascii="Times New Roman" w:hAnsi="Times New Roman"/>
          <w:b/>
          <w:szCs w:val="24"/>
          <w:highlight w:val="yellow"/>
          <w:u w:val="single"/>
        </w:rPr>
        <w:t xml:space="preserve"> EST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668D44EF" w14:textId="4AAF77D8" w:rsidR="00D45698" w:rsidRPr="00B948A4" w:rsidRDefault="00B948A4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</w:rPr>
      </w:pPr>
      <w:r w:rsidRPr="00B948A4">
        <w:rPr>
          <w:rFonts w:ascii="Times New Roman" w:hAnsi="Times New Roman"/>
          <w:b/>
          <w:bCs/>
          <w:szCs w:val="24"/>
        </w:rPr>
        <w:t>Virtual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60533D6B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AGENDA: </w:t>
      </w:r>
      <w:r w:rsidR="009A298B">
        <w:rPr>
          <w:rFonts w:ascii="Times New Roman" w:hAnsi="Times New Roman"/>
          <w:szCs w:val="24"/>
        </w:rPr>
        <w:t>(Scoring)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196929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2485A"/>
    <w:rsid w:val="009741A7"/>
    <w:rsid w:val="009A298B"/>
    <w:rsid w:val="009A3785"/>
    <w:rsid w:val="009B1FAF"/>
    <w:rsid w:val="00AE3482"/>
    <w:rsid w:val="00B948A4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45698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5</cp:revision>
  <cp:lastPrinted>2016-06-30T20:28:00Z</cp:lastPrinted>
  <dcterms:created xsi:type="dcterms:W3CDTF">2022-10-05T17:37:00Z</dcterms:created>
  <dcterms:modified xsi:type="dcterms:W3CDTF">2022-11-01T19:14:00Z</dcterms:modified>
</cp:coreProperties>
</file>