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261F195B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8230F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7F64EC34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5766AD">
        <w:rPr>
          <w:b/>
          <w:bCs/>
        </w:rPr>
        <w:t>IT EQUIPMENT LEASING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</w:t>
      </w:r>
      <w:r w:rsidR="005766AD">
        <w:rPr>
          <w:b/>
          <w:bCs/>
        </w:rPr>
        <w:t>25256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539F160D" w:rsidR="00F67333" w:rsidRPr="00686B75" w:rsidRDefault="005766AD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Tuesday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October </w:t>
      </w:r>
      <w:r w:rsidR="008230F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31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8230F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FD9174C" w14:textId="77777777" w:rsidR="008230F0" w:rsidRPr="00C363E2" w:rsidRDefault="008230F0" w:rsidP="008230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65FA63B" w14:textId="77777777" w:rsidR="008230F0" w:rsidRDefault="008230F0" w:rsidP="008230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4E792DBA" w14:textId="77777777" w:rsidR="008230F0" w:rsidRPr="00686B75" w:rsidRDefault="008230F0" w:rsidP="008230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19DC21FF" w14:textId="77777777" w:rsidR="008230F0" w:rsidRPr="00C363E2" w:rsidRDefault="008230F0" w:rsidP="008230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D10FCEB" w14:textId="77777777" w:rsidR="008230F0" w:rsidRPr="00676E3D" w:rsidRDefault="008230F0" w:rsidP="008230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(Scoring)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FC38F92" w14:textId="77777777" w:rsidR="008230F0" w:rsidRPr="00676E3D" w:rsidRDefault="008230F0" w:rsidP="008230F0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C67C9D4" w14:textId="77777777" w:rsidR="008230F0" w:rsidRPr="00676E3D" w:rsidRDefault="008230F0" w:rsidP="008230F0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4B6922D" w14:textId="77777777" w:rsidR="008230F0" w:rsidRPr="00676E3D" w:rsidRDefault="008230F0" w:rsidP="008230F0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B1278C0" w14:textId="77777777" w:rsidR="008230F0" w:rsidRDefault="008230F0" w:rsidP="008230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EAF44A1" w14:textId="77777777" w:rsidR="008230F0" w:rsidRPr="00E01CD3" w:rsidRDefault="008230F0" w:rsidP="008230F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766AD"/>
    <w:rsid w:val="005C3D76"/>
    <w:rsid w:val="005F270C"/>
    <w:rsid w:val="00606BDD"/>
    <w:rsid w:val="00615698"/>
    <w:rsid w:val="006B7EF3"/>
    <w:rsid w:val="008211CB"/>
    <w:rsid w:val="008230F0"/>
    <w:rsid w:val="0086579A"/>
    <w:rsid w:val="008703D5"/>
    <w:rsid w:val="008A6C58"/>
    <w:rsid w:val="008B3062"/>
    <w:rsid w:val="0092485A"/>
    <w:rsid w:val="009B1FAF"/>
    <w:rsid w:val="00A81574"/>
    <w:rsid w:val="00AE3482"/>
    <w:rsid w:val="00B03FCA"/>
    <w:rsid w:val="00B157FD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2023-10-23T14:31:00Z</dcterms:created>
  <dcterms:modified xsi:type="dcterms:W3CDTF">2023-10-23T14:31:00Z</dcterms:modified>
</cp:coreProperties>
</file>