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77777777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772B0782" w:rsidR="00DE1FD7" w:rsidRDefault="00A81574" w:rsidP="00DE1FD7">
      <w:pPr>
        <w:pStyle w:val="NormalWeb"/>
        <w:jc w:val="center"/>
      </w:pPr>
      <w:r w:rsidRPr="00A81574">
        <w:rPr>
          <w:b/>
          <w:bCs/>
        </w:rPr>
        <w:t>STC-</w:t>
      </w:r>
      <w:r w:rsidR="00B157FD">
        <w:rPr>
          <w:b/>
          <w:bCs/>
        </w:rPr>
        <w:t>ONE CARD IDENTIFICATION SYSTEMS</w:t>
      </w:r>
      <w:r w:rsidRPr="00A81574">
        <w:rPr>
          <w:b/>
          <w:bCs/>
        </w:rPr>
        <w:t xml:space="preserve">  </w:t>
      </w:r>
      <w:r w:rsidR="00DE1FD7">
        <w:rPr>
          <w:b/>
          <w:bCs/>
        </w:rPr>
        <w:br/>
        <w:t>RFP # 540002</w:t>
      </w:r>
      <w:r w:rsidR="00B157FD">
        <w:rPr>
          <w:b/>
          <w:bCs/>
        </w:rPr>
        <w:t>5634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483F888A" w:rsidR="00F67333" w:rsidRPr="00686B75" w:rsidRDefault="003248D1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Thursday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October 12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 2023,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5B1BDDD" w14:textId="77777777" w:rsidR="003248D1" w:rsidRPr="00C363E2" w:rsidRDefault="003248D1" w:rsidP="003248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ECDA8FD" w14:textId="77777777" w:rsidR="003248D1" w:rsidRDefault="003248D1" w:rsidP="003248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32D8ECB8" w14:textId="77777777" w:rsidR="003248D1" w:rsidRPr="00686B75" w:rsidRDefault="003248D1" w:rsidP="003248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46FE1D98" w14:textId="77777777" w:rsidR="003248D1" w:rsidRPr="00C363E2" w:rsidRDefault="003248D1" w:rsidP="003248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DC22664" w14:textId="77777777" w:rsidR="003248D1" w:rsidRPr="00676E3D" w:rsidRDefault="003248D1" w:rsidP="003248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(Scoring)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C477975" w14:textId="77777777" w:rsidR="003248D1" w:rsidRPr="00676E3D" w:rsidRDefault="003248D1" w:rsidP="003248D1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D0B6103" w14:textId="77777777" w:rsidR="003248D1" w:rsidRPr="00676E3D" w:rsidRDefault="003248D1" w:rsidP="003248D1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58956BF5" w14:textId="77777777" w:rsidR="003248D1" w:rsidRPr="00676E3D" w:rsidRDefault="003248D1" w:rsidP="003248D1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75B74DC" w14:textId="77777777" w:rsidR="003248D1" w:rsidRDefault="003248D1" w:rsidP="003248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0A9F1A7B" w14:textId="77777777" w:rsidR="003248D1" w:rsidRPr="00E01CD3" w:rsidRDefault="003248D1" w:rsidP="003248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43020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248D1"/>
    <w:rsid w:val="00370EA9"/>
    <w:rsid w:val="004006E6"/>
    <w:rsid w:val="004B767A"/>
    <w:rsid w:val="004C04A4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A81574"/>
    <w:rsid w:val="00AE3482"/>
    <w:rsid w:val="00B03FCA"/>
    <w:rsid w:val="00B157FD"/>
    <w:rsid w:val="00B51F11"/>
    <w:rsid w:val="00BA0BDC"/>
    <w:rsid w:val="00BC62A8"/>
    <w:rsid w:val="00C13910"/>
    <w:rsid w:val="00C3036E"/>
    <w:rsid w:val="00C327FF"/>
    <w:rsid w:val="00C334A3"/>
    <w:rsid w:val="00CA1211"/>
    <w:rsid w:val="00CA39CC"/>
    <w:rsid w:val="00CC12CC"/>
    <w:rsid w:val="00DD1660"/>
    <w:rsid w:val="00DE1FD7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Taylor, Stephen</cp:lastModifiedBy>
  <cp:revision>2</cp:revision>
  <cp:lastPrinted>2016-06-30T20:28:00Z</cp:lastPrinted>
  <dcterms:created xsi:type="dcterms:W3CDTF">2023-10-10T15:40:00Z</dcterms:created>
  <dcterms:modified xsi:type="dcterms:W3CDTF">2023-10-10T15:40:00Z</dcterms:modified>
</cp:coreProperties>
</file>