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0CCB9F60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  <w:r w:rsidR="00AA606C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(Scoring)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1700CA48" w14:textId="17D279F8" w:rsidR="00DE1FD7" w:rsidRDefault="00A81574" w:rsidP="00DE1FD7">
      <w:pPr>
        <w:pStyle w:val="NormalWeb"/>
        <w:jc w:val="center"/>
      </w:pPr>
      <w:r w:rsidRPr="00A81574">
        <w:rPr>
          <w:b/>
          <w:bCs/>
        </w:rPr>
        <w:t>STC-</w:t>
      </w:r>
      <w:r w:rsidR="00040F78" w:rsidRPr="00040F78">
        <w:rPr>
          <w:b/>
          <w:bCs/>
        </w:rPr>
        <w:t>Electronic Document Management System</w:t>
      </w:r>
      <w:r w:rsidR="00DE1FD7">
        <w:rPr>
          <w:b/>
          <w:bCs/>
        </w:rPr>
        <w:br/>
        <w:t>RFP # 54000</w:t>
      </w:r>
      <w:r w:rsidR="00040F78">
        <w:rPr>
          <w:b/>
          <w:bCs/>
        </w:rPr>
        <w:t>24538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38E94ACC" w:rsidR="00F67333" w:rsidRPr="00686B75" w:rsidRDefault="00E70FC2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Wednes</w:t>
      </w:r>
      <w:r w:rsidR="00AA606C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day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r w:rsidR="00AA606C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May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31</w:t>
      </w:r>
      <w:r w:rsidR="00A81574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, 2023,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</w:t>
      </w:r>
      <w:r w:rsidR="00040F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 AM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11DF9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1D91320" w14:textId="205510D9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C9B28F7" w14:textId="77777777" w:rsidR="00AA606C" w:rsidRPr="00676E3D" w:rsidRDefault="00AA606C" w:rsidP="00AA606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(Scoring)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77F5589" w14:textId="77777777" w:rsidR="00AA606C" w:rsidRPr="00676E3D" w:rsidRDefault="00AA606C" w:rsidP="00AA606C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B013F63" w14:textId="77777777" w:rsidR="00AA606C" w:rsidRPr="00676E3D" w:rsidRDefault="00AA606C" w:rsidP="00AA606C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9E991E9" w14:textId="77777777" w:rsidR="00AA606C" w:rsidRPr="00676E3D" w:rsidRDefault="00AA606C" w:rsidP="00AA606C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608F3C0F" w14:textId="77777777" w:rsidR="00AA606C" w:rsidRDefault="00AA606C" w:rsidP="00AA606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71FFEFED" w14:textId="77777777" w:rsidR="00AA606C" w:rsidRPr="00E01CD3" w:rsidRDefault="00AA606C" w:rsidP="00AA606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0CE6243B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26230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0F78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6B7EF3"/>
    <w:rsid w:val="008211CB"/>
    <w:rsid w:val="0086579A"/>
    <w:rsid w:val="008703D5"/>
    <w:rsid w:val="008A6C58"/>
    <w:rsid w:val="008B3062"/>
    <w:rsid w:val="0092485A"/>
    <w:rsid w:val="009B1FAF"/>
    <w:rsid w:val="00A81574"/>
    <w:rsid w:val="00AA606C"/>
    <w:rsid w:val="00AE3482"/>
    <w:rsid w:val="00B03FCA"/>
    <w:rsid w:val="00B51F11"/>
    <w:rsid w:val="00BA0BDC"/>
    <w:rsid w:val="00BC62A8"/>
    <w:rsid w:val="00C13910"/>
    <w:rsid w:val="00C3036E"/>
    <w:rsid w:val="00C327FF"/>
    <w:rsid w:val="00C334A3"/>
    <w:rsid w:val="00CA1211"/>
    <w:rsid w:val="00CA39CC"/>
    <w:rsid w:val="00CC12CC"/>
    <w:rsid w:val="00DD1660"/>
    <w:rsid w:val="00DE1FD7"/>
    <w:rsid w:val="00E70FC2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1F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Taylor, Stephen</cp:lastModifiedBy>
  <cp:revision>2</cp:revision>
  <cp:lastPrinted>2016-06-30T20:28:00Z</cp:lastPrinted>
  <dcterms:created xsi:type="dcterms:W3CDTF">2023-05-28T00:32:00Z</dcterms:created>
  <dcterms:modified xsi:type="dcterms:W3CDTF">2023-05-28T00:32:00Z</dcterms:modified>
</cp:coreProperties>
</file>