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1C4E439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D94B4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 Technical)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288DED11" w14:textId="2D80AF5D" w:rsidR="00F67333" w:rsidRPr="00C35A40" w:rsidRDefault="00562A38" w:rsidP="00E56D8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6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Sestercentennial Marketing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Advertising</w:t>
      </w:r>
      <w:r w:rsidR="00E56D8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67333">
        <w:rPr>
          <w:b/>
          <w:sz w:val="24"/>
          <w:szCs w:val="24"/>
        </w:rPr>
        <w:t xml:space="preserve">                                        </w:t>
      </w:r>
      <w:r w:rsidR="00F67333" w:rsidRPr="00C35A40">
        <w:rPr>
          <w:rFonts w:ascii="Times New Roman" w:hAnsi="Times New Roman" w:cs="Times New Roman"/>
          <w:b/>
          <w:sz w:val="24"/>
          <w:szCs w:val="24"/>
        </w:rPr>
        <w:t>RFP # 54000</w:t>
      </w:r>
      <w:r>
        <w:rPr>
          <w:rFonts w:ascii="Times New Roman" w:hAnsi="Times New Roman" w:cs="Times New Roman"/>
          <w:b/>
          <w:sz w:val="24"/>
          <w:szCs w:val="24"/>
        </w:rPr>
        <w:t>23293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6CD39663" w:rsidR="00F67333" w:rsidRPr="00686B75" w:rsidRDefault="007D5A09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Friday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January 6, 2023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94B46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562A3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0 </w:t>
      </w:r>
      <w:r w:rsidR="00562A3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P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441FBBB5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t xml:space="preserve"> /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SC Department of Archives &amp; History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8301 Parklane Road</w:t>
      </w:r>
      <w:r w:rsidR="00562A38">
        <w:rPr>
          <w:rFonts w:ascii="Verdana" w:eastAsia="Times New Roman" w:hAnsi="Verdana" w:cs="Times New Roman"/>
          <w:b/>
          <w:sz w:val="20"/>
          <w:szCs w:val="20"/>
        </w:rPr>
        <w:br/>
        <w:t>Columbia, SC 29223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73AA5A6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="00D94B46">
        <w:rPr>
          <w:rFonts w:ascii="Verdana" w:eastAsia="Times New Roman" w:hAnsi="Verdana" w:cs="Times New Roman"/>
          <w:sz w:val="20"/>
          <w:szCs w:val="20"/>
        </w:rPr>
        <w:t>Scoring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108364E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6B079418" w14:textId="39F926FA" w:rsidR="00284996" w:rsidRPr="004006E6" w:rsidRDefault="00F67333" w:rsidP="00562A38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62A38"/>
    <w:rsid w:val="005C3D76"/>
    <w:rsid w:val="005F270C"/>
    <w:rsid w:val="00606BDD"/>
    <w:rsid w:val="00615698"/>
    <w:rsid w:val="006B7EF3"/>
    <w:rsid w:val="007D5A09"/>
    <w:rsid w:val="008211CB"/>
    <w:rsid w:val="0086579A"/>
    <w:rsid w:val="008703D5"/>
    <w:rsid w:val="008A6C58"/>
    <w:rsid w:val="008B3062"/>
    <w:rsid w:val="0092485A"/>
    <w:rsid w:val="009B1FAF"/>
    <w:rsid w:val="00AE3482"/>
    <w:rsid w:val="00B03FCA"/>
    <w:rsid w:val="00B51F11"/>
    <w:rsid w:val="00BA0BDC"/>
    <w:rsid w:val="00BC62A8"/>
    <w:rsid w:val="00C13910"/>
    <w:rsid w:val="00C3036E"/>
    <w:rsid w:val="00C327FF"/>
    <w:rsid w:val="00C334A3"/>
    <w:rsid w:val="00CA1211"/>
    <w:rsid w:val="00CC12CC"/>
    <w:rsid w:val="00D94B46"/>
    <w:rsid w:val="00DD1660"/>
    <w:rsid w:val="00E56D88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Taylor, Stephen</cp:lastModifiedBy>
  <cp:revision>3</cp:revision>
  <cp:lastPrinted>2016-06-30T20:28:00Z</cp:lastPrinted>
  <dcterms:created xsi:type="dcterms:W3CDTF">2022-12-14T21:18:00Z</dcterms:created>
  <dcterms:modified xsi:type="dcterms:W3CDTF">2023-01-04T12:55:00Z</dcterms:modified>
</cp:coreProperties>
</file>