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1C4E439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  <w:r w:rsidR="00D94B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(Scoring Technical)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288DED11" w14:textId="266E3863" w:rsidR="00F67333" w:rsidRPr="00C35A40" w:rsidRDefault="00E56D88" w:rsidP="00E56D88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E56D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 DOT Law Enforcement Scheduling Software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67333">
        <w:rPr>
          <w:b/>
          <w:sz w:val="24"/>
          <w:szCs w:val="24"/>
        </w:rPr>
        <w:t xml:space="preserve">                                             </w:t>
      </w:r>
      <w:r w:rsidR="00F67333" w:rsidRPr="00C35A40">
        <w:rPr>
          <w:rFonts w:ascii="Times New Roman" w:hAnsi="Times New Roman" w:cs="Times New Roman"/>
          <w:b/>
          <w:sz w:val="24"/>
          <w:szCs w:val="24"/>
        </w:rPr>
        <w:t>RFP # 540002</w:t>
      </w:r>
      <w:r>
        <w:rPr>
          <w:rFonts w:ascii="Times New Roman" w:hAnsi="Times New Roman" w:cs="Times New Roman"/>
          <w:b/>
          <w:sz w:val="24"/>
          <w:szCs w:val="24"/>
        </w:rPr>
        <w:t>3874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2A2F1FF7" w:rsidR="00F67333" w:rsidRPr="00686B75" w:rsidRDefault="00E56D88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Wednes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day,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December 14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2022 at </w:t>
      </w:r>
      <w:r w:rsidR="00D94B46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09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94B46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3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73AA5A6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</w:t>
      </w:r>
      <w:r w:rsidR="00D94B46">
        <w:rPr>
          <w:rFonts w:ascii="Verdana" w:eastAsia="Times New Roman" w:hAnsi="Verdana" w:cs="Times New Roman"/>
          <w:sz w:val="20"/>
          <w:szCs w:val="20"/>
        </w:rPr>
        <w:t>Scoring</w:t>
      </w:r>
      <w:r>
        <w:rPr>
          <w:rFonts w:ascii="Verdana" w:eastAsia="Times New Roman" w:hAnsi="Verdana" w:cs="Times New Roman"/>
          <w:sz w:val="20"/>
          <w:szCs w:val="20"/>
        </w:rPr>
        <w:t>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108364E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AE3482"/>
    <w:rsid w:val="00B03FCA"/>
    <w:rsid w:val="00B51F11"/>
    <w:rsid w:val="00BA0BDC"/>
    <w:rsid w:val="00BC62A8"/>
    <w:rsid w:val="00C13910"/>
    <w:rsid w:val="00C3036E"/>
    <w:rsid w:val="00C327FF"/>
    <w:rsid w:val="00C334A3"/>
    <w:rsid w:val="00CA1211"/>
    <w:rsid w:val="00CC12CC"/>
    <w:rsid w:val="00D94B46"/>
    <w:rsid w:val="00DD1660"/>
    <w:rsid w:val="00E56D88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Taylor, Stephen</cp:lastModifiedBy>
  <cp:revision>2</cp:revision>
  <cp:lastPrinted>2016-06-30T20:28:00Z</cp:lastPrinted>
  <dcterms:created xsi:type="dcterms:W3CDTF">2022-12-12T13:14:00Z</dcterms:created>
  <dcterms:modified xsi:type="dcterms:W3CDTF">2022-12-12T13:14:00Z</dcterms:modified>
</cp:coreProperties>
</file>