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166" w14:textId="77777777" w:rsidR="00F67333" w:rsidRDefault="00F67333" w:rsidP="00F67333">
      <w:pPr>
        <w:jc w:val="center"/>
        <w:rPr>
          <w:b/>
          <w:sz w:val="28"/>
          <w:szCs w:val="28"/>
        </w:rPr>
      </w:pPr>
    </w:p>
    <w:p w14:paraId="2F0AEFBF" w14:textId="1C6BC408" w:rsidR="00F67333" w:rsidRDefault="00F67333" w:rsidP="00F673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6D4C1D3A" w14:textId="1C0A2E5D" w:rsidR="00F67333" w:rsidRDefault="00F67333" w:rsidP="00F67333">
      <w:pPr>
        <w:jc w:val="center"/>
        <w:rPr>
          <w:b/>
          <w:sz w:val="28"/>
          <w:szCs w:val="28"/>
        </w:rPr>
      </w:pPr>
    </w:p>
    <w:p w14:paraId="41603738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3333EBB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</w:p>
    <w:p w14:paraId="7FFA482C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519C4D80" w14:textId="77777777" w:rsidR="00F67333" w:rsidRDefault="00F67333" w:rsidP="00F67333"/>
    <w:p w14:paraId="7455FC8A" w14:textId="32DF8DCE" w:rsidR="00F67333" w:rsidRPr="00C35A40" w:rsidRDefault="00F67333" w:rsidP="00F6733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  <w:r w:rsidR="00D94B4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(</w:t>
      </w:r>
      <w:r w:rsidR="00647B9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Demonstration &amp; Scoring)</w:t>
      </w:r>
    </w:p>
    <w:p w14:paraId="21C6408E" w14:textId="77777777" w:rsidR="00F67333" w:rsidRPr="00C35A40" w:rsidRDefault="00F67333" w:rsidP="00F6733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288DED11" w14:textId="62017F2E" w:rsidR="00F67333" w:rsidRPr="00C35A40" w:rsidRDefault="00562A38" w:rsidP="00E56D88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62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7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Law Enforcement Scheduling Software</w:t>
      </w:r>
      <w:r w:rsidR="00E56D8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67333">
        <w:rPr>
          <w:b/>
          <w:sz w:val="24"/>
          <w:szCs w:val="24"/>
        </w:rPr>
        <w:t xml:space="preserve">                                        </w:t>
      </w:r>
      <w:r w:rsidR="00F67333" w:rsidRPr="00C35A40">
        <w:rPr>
          <w:rFonts w:ascii="Times New Roman" w:hAnsi="Times New Roman" w:cs="Times New Roman"/>
          <w:b/>
          <w:sz w:val="24"/>
          <w:szCs w:val="24"/>
        </w:rPr>
        <w:t>RFP # 54000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B7B49">
        <w:rPr>
          <w:rFonts w:ascii="Times New Roman" w:hAnsi="Times New Roman" w:cs="Times New Roman"/>
          <w:b/>
          <w:sz w:val="24"/>
          <w:szCs w:val="24"/>
        </w:rPr>
        <w:t>3874</w:t>
      </w:r>
    </w:p>
    <w:p w14:paraId="67CC63E3" w14:textId="77777777" w:rsidR="00F67333" w:rsidRPr="00C363E2" w:rsidRDefault="00F67333" w:rsidP="00F673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720FCF1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947E98" w14:textId="666570B2" w:rsidR="00F67333" w:rsidRPr="00686B75" w:rsidRDefault="002B7B49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Thurs</w:t>
      </w:r>
      <w:r w:rsidR="00647B91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day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March</w:t>
      </w:r>
      <w:r w:rsidR="00647B91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2</w:t>
      </w:r>
      <w:r w:rsidR="007D5A09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proofErr w:type="gramStart"/>
      <w:r w:rsidR="007D5A09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2023</w:t>
      </w:r>
      <w:proofErr w:type="gramEnd"/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09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</w:t>
      </w:r>
      <w:r w:rsidR="00562A3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0 </w:t>
      </w:r>
      <w:r w:rsidR="00647B91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A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M</w:t>
      </w:r>
      <w:r w:rsidR="00F6733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6C96D4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872116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1D91320" w14:textId="4B21C748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 w:rsidR="002B7B49">
        <w:rPr>
          <w:rFonts w:ascii="Verdana" w:eastAsia="Times New Roman" w:hAnsi="Verdana" w:cs="Times New Roman"/>
          <w:sz w:val="20"/>
          <w:szCs w:val="20"/>
        </w:rPr>
        <w:t>on</w:t>
      </w:r>
      <w:r w:rsidRPr="00C363E2">
        <w:rPr>
          <w:rFonts w:ascii="Verdana" w:eastAsia="Times New Roman" w:hAnsi="Verdana" w:cs="Times New Roman"/>
          <w:sz w:val="20"/>
          <w:szCs w:val="20"/>
        </w:rPr>
        <w:t>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  <w:r w:rsidR="00562A38">
        <w:rPr>
          <w:rFonts w:ascii="Verdana" w:eastAsia="Times New Roman" w:hAnsi="Verdana" w:cs="Times New Roman"/>
          <w:b/>
          <w:sz w:val="20"/>
          <w:szCs w:val="20"/>
        </w:rPr>
        <w:br/>
      </w:r>
      <w:r w:rsidR="002B7B49">
        <w:rPr>
          <w:rFonts w:ascii="Verdana" w:eastAsia="Times New Roman" w:hAnsi="Verdana" w:cs="Times New Roman"/>
          <w:b/>
          <w:sz w:val="20"/>
          <w:szCs w:val="20"/>
        </w:rPr>
        <w:t>Microsoft Teams</w:t>
      </w:r>
    </w:p>
    <w:p w14:paraId="7A74169E" w14:textId="77777777" w:rsidR="00F67333" w:rsidRPr="00686B75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FBF959B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3DB3333" w14:textId="673AA5A6" w:rsidR="00F67333" w:rsidRPr="00676E3D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</w:t>
      </w:r>
      <w:r>
        <w:rPr>
          <w:rFonts w:ascii="Verdana" w:eastAsia="Times New Roman" w:hAnsi="Verdana" w:cs="Times New Roman"/>
          <w:sz w:val="20"/>
          <w:szCs w:val="20"/>
        </w:rPr>
        <w:t>(</w:t>
      </w:r>
      <w:r w:rsidR="00D94B46">
        <w:rPr>
          <w:rFonts w:ascii="Verdana" w:eastAsia="Times New Roman" w:hAnsi="Verdana" w:cs="Times New Roman"/>
          <w:sz w:val="20"/>
          <w:szCs w:val="20"/>
        </w:rPr>
        <w:t>Scoring</w:t>
      </w:r>
      <w:r>
        <w:rPr>
          <w:rFonts w:ascii="Verdana" w:eastAsia="Times New Roman" w:hAnsi="Verdana" w:cs="Times New Roman"/>
          <w:sz w:val="20"/>
          <w:szCs w:val="20"/>
        </w:rPr>
        <w:t>)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B4807D6" w14:textId="77777777" w:rsidR="00F67333" w:rsidRPr="00676E3D" w:rsidRDefault="00F67333" w:rsidP="00F67333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561948D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B8CD025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7419FCFF" w14:textId="7A8E33B2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 w:rsidR="00647B91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 &amp; Scoring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40BAF82" w14:textId="77777777" w:rsidR="00F67333" w:rsidRPr="00E01CD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F58E53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5E6AC3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329761" w14:textId="77777777" w:rsidR="00F67333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Taylor, MBA, NIGP-CPP</w:t>
      </w:r>
    </w:p>
    <w:p w14:paraId="6B079418" w14:textId="39F926FA" w:rsidR="00284996" w:rsidRPr="004006E6" w:rsidRDefault="00F67333" w:rsidP="00562A38">
      <w:pPr>
        <w:tabs>
          <w:tab w:val="left" w:pos="36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  <w:r w:rsidR="004006E6"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2B7B49"/>
    <w:rsid w:val="00370EA9"/>
    <w:rsid w:val="004006E6"/>
    <w:rsid w:val="004B767A"/>
    <w:rsid w:val="004C04A4"/>
    <w:rsid w:val="00562A38"/>
    <w:rsid w:val="005C3D76"/>
    <w:rsid w:val="005F270C"/>
    <w:rsid w:val="00606BDD"/>
    <w:rsid w:val="00615698"/>
    <w:rsid w:val="00647B91"/>
    <w:rsid w:val="006B7EF3"/>
    <w:rsid w:val="007D5A09"/>
    <w:rsid w:val="008211CB"/>
    <w:rsid w:val="0086579A"/>
    <w:rsid w:val="008703D5"/>
    <w:rsid w:val="008A6C58"/>
    <w:rsid w:val="008B3062"/>
    <w:rsid w:val="0092485A"/>
    <w:rsid w:val="009B1FAF"/>
    <w:rsid w:val="00AE3482"/>
    <w:rsid w:val="00B03FCA"/>
    <w:rsid w:val="00B51F11"/>
    <w:rsid w:val="00BA0BDC"/>
    <w:rsid w:val="00BC62A8"/>
    <w:rsid w:val="00C13910"/>
    <w:rsid w:val="00C3036E"/>
    <w:rsid w:val="00C327FF"/>
    <w:rsid w:val="00C334A3"/>
    <w:rsid w:val="00CA1211"/>
    <w:rsid w:val="00CC12CC"/>
    <w:rsid w:val="00D94B46"/>
    <w:rsid w:val="00DD1660"/>
    <w:rsid w:val="00E56D88"/>
    <w:rsid w:val="00EB79F9"/>
    <w:rsid w:val="00F408E5"/>
    <w:rsid w:val="00F575A6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Taylor, Stephen</cp:lastModifiedBy>
  <cp:revision>2</cp:revision>
  <cp:lastPrinted>2016-06-30T20:28:00Z</cp:lastPrinted>
  <dcterms:created xsi:type="dcterms:W3CDTF">2023-02-27T15:54:00Z</dcterms:created>
  <dcterms:modified xsi:type="dcterms:W3CDTF">2023-02-27T15:54:00Z</dcterms:modified>
</cp:coreProperties>
</file>