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32DF8DCE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</w:t>
      </w:r>
      <w:r w:rsidR="00647B9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Demonstration &amp; 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8DED11" w14:textId="2D80AF5D" w:rsidR="00F67333" w:rsidRPr="00C35A40" w:rsidRDefault="00562A38" w:rsidP="00E56D8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Sestercentennial</w:t>
      </w:r>
      <w:proofErr w:type="spellEnd"/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Marketing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Advertising</w:t>
      </w:r>
      <w:r w:rsidR="00E56D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67333">
        <w:rPr>
          <w:b/>
          <w:sz w:val="24"/>
          <w:szCs w:val="24"/>
        </w:rPr>
        <w:t xml:space="preserve">                                        </w:t>
      </w:r>
      <w:r w:rsidR="00F67333"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23293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0285BE46" w:rsidR="00F67333" w:rsidRPr="00686B75" w:rsidRDefault="00647B91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February 1</w:t>
      </w:r>
      <w:r w:rsidR="007D5A09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7D5A09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2023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11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D91320" w14:textId="7E54FE93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a</w:t>
      </w:r>
      <w:r w:rsidR="00647B91"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SC Department of Archives &amp; History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8301 Parklane Road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Columbia, SC 29223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A8E33B2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647B91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 &amp; Scoring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6B079418" w14:textId="39F926FA" w:rsidR="00284996" w:rsidRPr="004006E6" w:rsidRDefault="00F67333" w:rsidP="00562A38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62A38"/>
    <w:rsid w:val="005C3D76"/>
    <w:rsid w:val="005F270C"/>
    <w:rsid w:val="00606BDD"/>
    <w:rsid w:val="00615698"/>
    <w:rsid w:val="00647B91"/>
    <w:rsid w:val="006B7EF3"/>
    <w:rsid w:val="007D5A09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56D88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2</cp:revision>
  <cp:lastPrinted>2016-06-30T20:28:00Z</cp:lastPrinted>
  <dcterms:created xsi:type="dcterms:W3CDTF">2023-01-30T13:10:00Z</dcterms:created>
  <dcterms:modified xsi:type="dcterms:W3CDTF">2023-01-30T13:10:00Z</dcterms:modified>
</cp:coreProperties>
</file>