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77654456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</w:t>
      </w:r>
      <w:proofErr w:type="gramStart"/>
      <w:r w:rsidR="00921024">
        <w:rPr>
          <w:rFonts w:ascii="Times New Roman" w:hAnsi="Times New Roman"/>
          <w:b/>
          <w:bCs/>
          <w:color w:val="000000"/>
          <w:szCs w:val="24"/>
          <w:u w:val="single"/>
        </w:rPr>
        <w:t>Demonstration</w:t>
      </w:r>
      <w:r w:rsidR="007D5C6E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  <w:proofErr w:type="gramEnd"/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6BE8F762" w:rsidR="00D83CD9" w:rsidRPr="007D5C6E" w:rsidRDefault="00921024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7, 2022</w:t>
      </w:r>
      <w:r w:rsidR="007D5C6E" w:rsidRPr="007D5C6E">
        <w:rPr>
          <w:rFonts w:ascii="Times New Roman" w:hAnsi="Times New Roman"/>
          <w:b/>
          <w:szCs w:val="24"/>
          <w:u w:val="single"/>
        </w:rPr>
        <w:t xml:space="preserve"> @ 9:00 </w:t>
      </w:r>
      <w:r w:rsidR="007D5C6E">
        <w:rPr>
          <w:rFonts w:ascii="Times New Roman" w:hAnsi="Times New Roman"/>
          <w:b/>
          <w:szCs w:val="24"/>
          <w:u w:val="single"/>
        </w:rPr>
        <w:t xml:space="preserve">AM </w:t>
      </w:r>
      <w:r w:rsidR="007D5C6E" w:rsidRPr="007D5C6E">
        <w:rPr>
          <w:rFonts w:ascii="Times New Roman" w:hAnsi="Times New Roman"/>
          <w:b/>
          <w:szCs w:val="24"/>
          <w:u w:val="single"/>
        </w:rPr>
        <w:t>EST</w:t>
      </w:r>
    </w:p>
    <w:p w14:paraId="11DAEE30" w14:textId="516D4203" w:rsidR="00921024" w:rsidRDefault="00921024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Virtually</w:t>
      </w:r>
    </w:p>
    <w:p w14:paraId="41CCD0A4" w14:textId="63676D59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 Dept of Public Safety</w:t>
      </w:r>
    </w:p>
    <w:p w14:paraId="0EFCAB6D" w14:textId="3867DF33" w:rsid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10301 Wilson Boulevard</w:t>
      </w:r>
    </w:p>
    <w:p w14:paraId="03EA851E" w14:textId="57E7012E" w:rsidR="007D5C6E" w:rsidRPr="007D5C6E" w:rsidRDefault="007D5C6E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Blythewood, SC  29016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1C0D8F4A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921024">
        <w:rPr>
          <w:rFonts w:ascii="Times New Roman" w:hAnsi="Times New Roman"/>
          <w:szCs w:val="24"/>
        </w:rPr>
        <w:t>Demonstration</w:t>
      </w:r>
      <w:r>
        <w:rPr>
          <w:rFonts w:ascii="Times New Roman" w:hAnsi="Times New Roman"/>
          <w:szCs w:val="24"/>
        </w:rPr>
        <w:t>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50802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7628CD"/>
    <w:rsid w:val="007D5C6E"/>
    <w:rsid w:val="008211CB"/>
    <w:rsid w:val="0086579A"/>
    <w:rsid w:val="008A6C58"/>
    <w:rsid w:val="008B3062"/>
    <w:rsid w:val="0092102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2</cp:revision>
  <cp:lastPrinted>2016-06-30T20:28:00Z</cp:lastPrinted>
  <dcterms:created xsi:type="dcterms:W3CDTF">2022-11-04T17:11:00Z</dcterms:created>
  <dcterms:modified xsi:type="dcterms:W3CDTF">2022-11-04T17:11:00Z</dcterms:modified>
</cp:coreProperties>
</file>