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0C3CF791" w:rsidR="004006E6" w:rsidRDefault="004006E6"/>
    <w:p w14:paraId="19F22B67" w14:textId="7A77CAF5" w:rsidR="00D83CD9" w:rsidRDefault="00D83CD9"/>
    <w:p w14:paraId="2A24E785" w14:textId="77777777" w:rsidR="00D83CD9" w:rsidRDefault="00D83CD9" w:rsidP="00D83CD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64D2B57A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</w:p>
    <w:p w14:paraId="0288F333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5AE691E4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</w:p>
    <w:p w14:paraId="5A77B1AB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3CE7D5CC" w14:textId="77777777" w:rsidR="00D83CD9" w:rsidRDefault="00D83CD9" w:rsidP="00D83CD9">
      <w:pPr>
        <w:rPr>
          <w:rFonts w:ascii="Times New Roman" w:hAnsi="Times New Roman"/>
          <w:sz w:val="20"/>
        </w:rPr>
      </w:pPr>
    </w:p>
    <w:p w14:paraId="2501C36F" w14:textId="234D1BC9" w:rsidR="00D83CD9" w:rsidRDefault="00D83CD9" w:rsidP="00D83CD9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Panel Discussion (Briefing)</w:t>
      </w:r>
      <w:r w:rsidR="007C1FAC">
        <w:rPr>
          <w:rFonts w:ascii="Times New Roman" w:hAnsi="Times New Roman"/>
          <w:b/>
          <w:bCs/>
          <w:color w:val="000000"/>
          <w:szCs w:val="24"/>
          <w:u w:val="single"/>
        </w:rPr>
        <w:t>-</w:t>
      </w:r>
      <w:r w:rsidR="007C1FAC" w:rsidRPr="007C1FAC">
        <w:rPr>
          <w:rFonts w:ascii="Times New Roman" w:hAnsi="Times New Roman"/>
          <w:b/>
          <w:bCs/>
          <w:color w:val="FF0000"/>
          <w:szCs w:val="24"/>
          <w:u w:val="single"/>
        </w:rPr>
        <w:t>RESCHEDULED</w:t>
      </w:r>
    </w:p>
    <w:p w14:paraId="4FB3485F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20D9CFCD" w14:textId="208D00B8" w:rsidR="00FF0A66" w:rsidRDefault="002F0B80" w:rsidP="00D83CD9">
      <w:pPr>
        <w:tabs>
          <w:tab w:val="left" w:pos="540"/>
          <w:tab w:val="left" w:pos="900"/>
        </w:tabs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GRANTS MANAGEMENT SYSTEM</w:t>
      </w:r>
    </w:p>
    <w:p w14:paraId="24C14A99" w14:textId="46FC8BBE" w:rsidR="00D83CD9" w:rsidRDefault="00D83CD9" w:rsidP="00D83CD9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 w:rsidR="00746B31">
        <w:rPr>
          <w:rFonts w:ascii="Times New Roman" w:hAnsi="Times New Roman"/>
          <w:b/>
          <w:bCs/>
          <w:szCs w:val="24"/>
          <w:u w:val="single"/>
        </w:rPr>
        <w:t>2</w:t>
      </w:r>
      <w:r w:rsidR="00FF0A66">
        <w:rPr>
          <w:rFonts w:ascii="Times New Roman" w:hAnsi="Times New Roman"/>
          <w:b/>
          <w:bCs/>
          <w:szCs w:val="24"/>
          <w:u w:val="single"/>
        </w:rPr>
        <w:t>2</w:t>
      </w:r>
      <w:r w:rsidR="002F0B80">
        <w:rPr>
          <w:rFonts w:ascii="Times New Roman" w:hAnsi="Times New Roman"/>
          <w:b/>
          <w:bCs/>
          <w:szCs w:val="24"/>
          <w:u w:val="single"/>
        </w:rPr>
        <w:t>826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26578E39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07F7F4DB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4E79285C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</w:p>
    <w:p w14:paraId="190E311C" w14:textId="69D91F9F" w:rsidR="00D83CD9" w:rsidRPr="002218F2" w:rsidRDefault="007C1FAC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AUGUST 26</w:t>
      </w:r>
      <w:r w:rsidR="008C5C6C" w:rsidRPr="007C1FAC">
        <w:rPr>
          <w:rFonts w:ascii="Times New Roman" w:hAnsi="Times New Roman"/>
          <w:b/>
          <w:szCs w:val="24"/>
          <w:u w:val="single"/>
          <w:vertAlign w:val="superscript"/>
        </w:rPr>
        <w:t>TH</w:t>
      </w:r>
      <w:r w:rsidR="008C5C6C">
        <w:rPr>
          <w:rFonts w:ascii="Times New Roman" w:hAnsi="Times New Roman"/>
          <w:b/>
          <w:szCs w:val="24"/>
          <w:u w:val="single"/>
        </w:rPr>
        <w:t xml:space="preserve"> @</w:t>
      </w:r>
      <w:r w:rsidR="002F0B80">
        <w:rPr>
          <w:rFonts w:ascii="Times New Roman" w:hAnsi="Times New Roman"/>
          <w:b/>
          <w:szCs w:val="24"/>
          <w:u w:val="single"/>
        </w:rPr>
        <w:t>1:3</w:t>
      </w:r>
      <w:r w:rsidR="00FF0A66">
        <w:rPr>
          <w:rFonts w:ascii="Times New Roman" w:hAnsi="Times New Roman"/>
          <w:b/>
          <w:szCs w:val="24"/>
          <w:u w:val="single"/>
        </w:rPr>
        <w:t>0</w:t>
      </w:r>
      <w:r w:rsidR="00D83CD9">
        <w:rPr>
          <w:rFonts w:ascii="Times New Roman" w:hAnsi="Times New Roman"/>
          <w:b/>
          <w:szCs w:val="24"/>
          <w:u w:val="single"/>
        </w:rPr>
        <w:t xml:space="preserve"> PM </w:t>
      </w:r>
      <w:r w:rsidR="00FF0A66">
        <w:rPr>
          <w:rFonts w:ascii="Times New Roman" w:hAnsi="Times New Roman"/>
          <w:b/>
          <w:szCs w:val="24"/>
          <w:u w:val="single"/>
        </w:rPr>
        <w:t>EST</w:t>
      </w:r>
    </w:p>
    <w:p w14:paraId="507EB0EC" w14:textId="77777777" w:rsidR="00D83CD9" w:rsidRPr="00A42970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70F198BB" w14:textId="41483E85" w:rsidR="00D83CD9" w:rsidRDefault="00FF0A66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Virtual - Teams</w:t>
      </w:r>
    </w:p>
    <w:p w14:paraId="7F7D3DD5" w14:textId="77777777" w:rsidR="00D83CD9" w:rsidRDefault="00D83CD9" w:rsidP="00D83CD9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02BA16FC" w14:textId="2C7D0201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(Briefing)</w:t>
      </w:r>
    </w:p>
    <w:p w14:paraId="381065BD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81BD33C" w14:textId="77777777" w:rsidR="00D83CD9" w:rsidRDefault="00D83CD9" w:rsidP="00D83CD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0E8391E5" w14:textId="77777777" w:rsidR="00D83CD9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880C3A6" w14:textId="77777777" w:rsidR="00D83CD9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2EDE9FC2" w14:textId="77777777" w:rsidR="00D83CD9" w:rsidRPr="00A46C75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2DA390E5" w14:textId="77777777" w:rsidR="00D83CD9" w:rsidRPr="00C24103" w:rsidRDefault="00D83CD9" w:rsidP="00D83CD9">
      <w:pPr>
        <w:rPr>
          <w:rFonts w:ascii="Arial" w:hAnsi="Arial" w:cs="Arial"/>
          <w:sz w:val="24"/>
          <w:szCs w:val="24"/>
        </w:rPr>
      </w:pPr>
    </w:p>
    <w:p w14:paraId="60B21037" w14:textId="77777777" w:rsidR="00D83CD9" w:rsidRDefault="00D83CD9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86162"/>
    <w:rsid w:val="002F0B80"/>
    <w:rsid w:val="00370EA9"/>
    <w:rsid w:val="003E1179"/>
    <w:rsid w:val="004006E6"/>
    <w:rsid w:val="004C04A4"/>
    <w:rsid w:val="005C3D76"/>
    <w:rsid w:val="005F270C"/>
    <w:rsid w:val="00606BDD"/>
    <w:rsid w:val="00615698"/>
    <w:rsid w:val="00746B31"/>
    <w:rsid w:val="007C1FAC"/>
    <w:rsid w:val="008211CB"/>
    <w:rsid w:val="0086579A"/>
    <w:rsid w:val="008A6C58"/>
    <w:rsid w:val="008B3062"/>
    <w:rsid w:val="008C5C6C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Williams, Faith</cp:lastModifiedBy>
  <cp:revision>3</cp:revision>
  <cp:lastPrinted>2016-06-30T20:28:00Z</cp:lastPrinted>
  <dcterms:created xsi:type="dcterms:W3CDTF">2022-08-25T13:27:00Z</dcterms:created>
  <dcterms:modified xsi:type="dcterms:W3CDTF">2022-08-25T13:28:00Z</dcterms:modified>
</cp:coreProperties>
</file>